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D527" w14:textId="2FDEE73B" w:rsidR="00AB64B2" w:rsidRDefault="00AB64B2" w:rsidP="00AB64B2">
      <w:pPr>
        <w:pStyle w:val="Heading1"/>
      </w:pPr>
      <w:r>
        <w:t>STROKEWAVE</w:t>
      </w:r>
    </w:p>
    <w:p w14:paraId="30DCB63A" w14:textId="6BA6618A" w:rsidR="0006140D" w:rsidRDefault="0006140D" w:rsidP="00AB64B2">
      <w:pPr>
        <w:pStyle w:val="Heading2"/>
      </w:pPr>
      <w:r>
        <w:t>NOTES:</w:t>
      </w:r>
    </w:p>
    <w:p w14:paraId="56B5CDE7" w14:textId="1659C12A" w:rsidR="00C73DB5" w:rsidRDefault="00C73DB5" w:rsidP="00C73DB5"/>
    <w:p w14:paraId="4BF08F09" w14:textId="77777777" w:rsidR="00AE39D9" w:rsidRPr="00C73DB5" w:rsidRDefault="00AE39D9" w:rsidP="002F341F">
      <w:pPr>
        <w:ind w:left="360"/>
      </w:pPr>
    </w:p>
    <w:p w14:paraId="7854B735" w14:textId="65056E7A" w:rsidR="0006140D" w:rsidRDefault="0006140D" w:rsidP="0006140D"/>
    <w:p w14:paraId="7DE70086" w14:textId="42E65D8A" w:rsidR="0006140D" w:rsidRDefault="0006140D" w:rsidP="00AB64B2">
      <w:pPr>
        <w:pStyle w:val="Heading3"/>
      </w:pPr>
      <w:r>
        <w:t>NOTATION</w:t>
      </w:r>
    </w:p>
    <w:p w14:paraId="1D0DA900" w14:textId="77777777" w:rsidR="0006140D" w:rsidRDefault="0006140D" w:rsidP="0006140D"/>
    <w:p w14:paraId="1A9F50F9" w14:textId="32264B0F" w:rsidR="0006140D" w:rsidRDefault="0006140D" w:rsidP="00ED4FD4">
      <w:pPr>
        <w:pStyle w:val="ListParagraph"/>
        <w:numPr>
          <w:ilvl w:val="0"/>
          <w:numId w:val="11"/>
        </w:numPr>
      </w:pPr>
      <w:r w:rsidRPr="00ED4FD4">
        <w:rPr>
          <w:b/>
          <w:bCs/>
        </w:rPr>
        <w:t>Production Note</w:t>
      </w:r>
      <w:r w:rsidR="00ED4FD4" w:rsidRPr="00ED4FD4">
        <w:rPr>
          <w:b/>
          <w:bCs/>
        </w:rPr>
        <w:t>s</w:t>
      </w:r>
      <w:r w:rsidRPr="00ED4FD4">
        <w:rPr>
          <w:b/>
          <w:bCs/>
        </w:rPr>
        <w:t xml:space="preserve"> are for </w:t>
      </w:r>
      <w:r w:rsidR="00AE39D9">
        <w:rPr>
          <w:b/>
          <w:bCs/>
        </w:rPr>
        <w:t>producer</w:t>
      </w:r>
      <w:r>
        <w:t xml:space="preserve"> about adding effects and such.  </w:t>
      </w:r>
      <w:r w:rsidR="00AE39D9">
        <w:t xml:space="preserve">Actors don’t need to worry about them.  </w:t>
      </w:r>
    </w:p>
    <w:p w14:paraId="021A5CA3" w14:textId="14BD42BE" w:rsidR="00680580" w:rsidRDefault="00680580" w:rsidP="00ED4FD4">
      <w:pPr>
        <w:pStyle w:val="ListParagraph"/>
        <w:numPr>
          <w:ilvl w:val="0"/>
          <w:numId w:val="11"/>
        </w:numPr>
      </w:pPr>
      <w:r>
        <w:t xml:space="preserve">In case you’re curious, the note “line sync” means that I split channels – so hidden or implied meanings are </w:t>
      </w:r>
      <w:proofErr w:type="gramStart"/>
      <w:r>
        <w:t>actually heard</w:t>
      </w:r>
      <w:proofErr w:type="gramEnd"/>
      <w:r>
        <w:t xml:space="preserve"> in one ear.</w:t>
      </w:r>
    </w:p>
    <w:p w14:paraId="394D92C3" w14:textId="7DD4DCFA" w:rsidR="00A97E3A" w:rsidRDefault="00A97E3A" w:rsidP="00ED4FD4">
      <w:pPr>
        <w:pStyle w:val="ListParagraph"/>
        <w:numPr>
          <w:ilvl w:val="0"/>
          <w:numId w:val="11"/>
        </w:numPr>
      </w:pPr>
      <w:r>
        <w:rPr>
          <w:b/>
          <w:bCs/>
        </w:rPr>
        <w:t xml:space="preserve">SFX are sound effects for </w:t>
      </w:r>
      <w:r w:rsidR="00AE39D9">
        <w:rPr>
          <w:b/>
          <w:bCs/>
        </w:rPr>
        <w:t>producer.</w:t>
      </w:r>
    </w:p>
    <w:p w14:paraId="514D6EB5" w14:textId="7825FF34" w:rsidR="00ED4FD4" w:rsidRDefault="00ED4FD4" w:rsidP="00ED4FD4">
      <w:pPr>
        <w:pStyle w:val="ListParagraph"/>
        <w:numPr>
          <w:ilvl w:val="0"/>
          <w:numId w:val="11"/>
        </w:numPr>
      </w:pPr>
      <w:r>
        <w:rPr>
          <w:b/>
          <w:bCs/>
        </w:rPr>
        <w:t>Actor notes are for actors.</w:t>
      </w:r>
      <w:r>
        <w:t xml:space="preserve">  </w:t>
      </w:r>
      <w:r w:rsidR="00AE39D9">
        <w:t>It’s</w:t>
      </w:r>
      <w:r>
        <w:t xml:space="preserve"> a stage direction</w:t>
      </w:r>
    </w:p>
    <w:p w14:paraId="241092D1" w14:textId="58D5AC84" w:rsidR="00ED4FD4" w:rsidRDefault="00ED4FD4" w:rsidP="00ED4FD4">
      <w:pPr>
        <w:pStyle w:val="ListParagraph"/>
        <w:numPr>
          <w:ilvl w:val="0"/>
          <w:numId w:val="11"/>
        </w:numPr>
      </w:pPr>
      <w:r w:rsidRPr="00ED4FD4">
        <w:rPr>
          <w:b/>
          <w:bCs/>
        </w:rPr>
        <w:t>Words in brackets are for actors</w:t>
      </w:r>
      <w:r>
        <w:t xml:space="preserve"> too.  </w:t>
      </w:r>
      <w:r w:rsidRPr="00ED4FD4">
        <w:rPr>
          <w:b/>
          <w:bCs/>
        </w:rPr>
        <w:t>They’re either direction:</w:t>
      </w:r>
    </w:p>
    <w:p w14:paraId="243E0E83" w14:textId="6F77BF6B" w:rsidR="00ED4FD4" w:rsidRPr="00ED4FD4" w:rsidRDefault="00ED4FD4" w:rsidP="0006140D">
      <w:pPr>
        <w:rPr>
          <w:i/>
          <w:iCs/>
        </w:rPr>
      </w:pPr>
      <w:r w:rsidRPr="00ED4FD4">
        <w:rPr>
          <w:i/>
          <w:iCs/>
        </w:rPr>
        <w:t xml:space="preserve">KATIE: [sadly] Won’t some nice </w:t>
      </w:r>
      <w:proofErr w:type="spellStart"/>
      <w:r w:rsidRPr="00ED4FD4">
        <w:rPr>
          <w:i/>
          <w:iCs/>
        </w:rPr>
        <w:t>uwu</w:t>
      </w:r>
      <w:proofErr w:type="spellEnd"/>
      <w:r w:rsidRPr="00ED4FD4">
        <w:rPr>
          <w:i/>
          <w:iCs/>
        </w:rPr>
        <w:t xml:space="preserve"> daddy help me</w:t>
      </w:r>
    </w:p>
    <w:p w14:paraId="5FF762EE" w14:textId="64A01399" w:rsidR="00ED4FD4" w:rsidRPr="00ED4FD4" w:rsidRDefault="00ED4FD4" w:rsidP="0006140D">
      <w:pPr>
        <w:rPr>
          <w:b/>
          <w:bCs/>
        </w:rPr>
      </w:pPr>
      <w:r w:rsidRPr="00ED4FD4">
        <w:rPr>
          <w:b/>
          <w:bCs/>
        </w:rPr>
        <w:t>Or noises:</w:t>
      </w:r>
    </w:p>
    <w:p w14:paraId="6C1CBB02" w14:textId="081F11C6" w:rsidR="00ED4FD4" w:rsidRPr="00ED4FD4" w:rsidRDefault="00ED4FD4" w:rsidP="0006140D">
      <w:pPr>
        <w:rPr>
          <w:i/>
          <w:iCs/>
        </w:rPr>
      </w:pPr>
      <w:r w:rsidRPr="00ED4FD4">
        <w:rPr>
          <w:i/>
          <w:iCs/>
        </w:rPr>
        <w:t xml:space="preserve">KATIE: [gasps] </w:t>
      </w:r>
      <w:proofErr w:type="spellStart"/>
      <w:r w:rsidRPr="00ED4FD4">
        <w:rPr>
          <w:i/>
          <w:iCs/>
        </w:rPr>
        <w:t>Uwu</w:t>
      </w:r>
      <w:proofErr w:type="spellEnd"/>
      <w:r w:rsidRPr="00ED4FD4">
        <w:rPr>
          <w:i/>
          <w:iCs/>
        </w:rPr>
        <w:t xml:space="preserve"> daddy!  </w:t>
      </w:r>
      <w:proofErr w:type="spellStart"/>
      <w:r w:rsidRPr="00ED4FD4">
        <w:rPr>
          <w:i/>
          <w:iCs/>
        </w:rPr>
        <w:t>Uwu</w:t>
      </w:r>
      <w:proofErr w:type="spellEnd"/>
      <w:r w:rsidRPr="00ED4FD4">
        <w:rPr>
          <w:i/>
          <w:iCs/>
        </w:rPr>
        <w:t xml:space="preserve">! [giggles] Big </w:t>
      </w:r>
      <w:proofErr w:type="spellStart"/>
      <w:r w:rsidRPr="00ED4FD4">
        <w:rPr>
          <w:i/>
          <w:iCs/>
        </w:rPr>
        <w:t>Uwu</w:t>
      </w:r>
      <w:proofErr w:type="spellEnd"/>
      <w:r w:rsidRPr="00ED4FD4">
        <w:rPr>
          <w:i/>
          <w:iCs/>
        </w:rPr>
        <w:t xml:space="preserve"> energy! [five moans, orgasm]</w:t>
      </w:r>
    </w:p>
    <w:p w14:paraId="4496FAAD" w14:textId="0F86A7BD" w:rsidR="0006140D" w:rsidRDefault="0006140D" w:rsidP="00ED4FD4">
      <w:pPr>
        <w:pStyle w:val="ListParagraph"/>
        <w:numPr>
          <w:ilvl w:val="0"/>
          <w:numId w:val="11"/>
        </w:numPr>
      </w:pPr>
      <w:r>
        <w:t xml:space="preserve">If it’s at all helpful, I can extract </w:t>
      </w:r>
      <w:r w:rsidR="00ED4FD4">
        <w:t xml:space="preserve">your voice </w:t>
      </w:r>
      <w:r>
        <w:t>lines</w:t>
      </w:r>
      <w:r w:rsidR="00ED4FD4">
        <w:t xml:space="preserve"> into a new doc</w:t>
      </w:r>
      <w:r>
        <w:t xml:space="preserve"> to read straight down.</w:t>
      </w:r>
    </w:p>
    <w:p w14:paraId="575BF67F" w14:textId="77777777" w:rsidR="00A97E3A" w:rsidRDefault="00ED4FD4" w:rsidP="00ED4FD4">
      <w:pPr>
        <w:pStyle w:val="ListParagraph"/>
        <w:numPr>
          <w:ilvl w:val="0"/>
          <w:numId w:val="11"/>
        </w:numPr>
        <w:rPr>
          <w:b/>
          <w:bCs/>
        </w:rPr>
      </w:pPr>
      <w:r w:rsidRPr="00ED4FD4">
        <w:rPr>
          <w:b/>
          <w:bCs/>
        </w:rPr>
        <w:t>IMPORTANT:</w:t>
      </w:r>
      <w:r w:rsidR="00A97E3A">
        <w:rPr>
          <w:b/>
          <w:bCs/>
        </w:rPr>
        <w:t xml:space="preserve"> MANTRA LIST</w:t>
      </w:r>
    </w:p>
    <w:p w14:paraId="5725FAC8" w14:textId="050CCE88" w:rsidR="00ED4FD4" w:rsidRPr="00A97E3A" w:rsidRDefault="00ED4FD4" w:rsidP="00A97E3A">
      <w:r w:rsidRPr="00A97E3A">
        <w:t xml:space="preserve"> This script has an ongoing “mantra chorus” in the background.</w:t>
      </w:r>
    </w:p>
    <w:p w14:paraId="6824D14A" w14:textId="77777777" w:rsidR="004C1EDB" w:rsidRDefault="00ED4FD4" w:rsidP="00ED4FD4">
      <w:r>
        <w:t>I didn’t write all the mantras into the MAIN script though – it’d be hard to follow the story.</w:t>
      </w:r>
    </w:p>
    <w:p w14:paraId="66618954" w14:textId="0766A40A" w:rsidR="004C1EDB" w:rsidRDefault="004C1EDB" w:rsidP="00ED4FD4">
      <w:r>
        <w:t xml:space="preserve">Instead, I footnoted </w:t>
      </w:r>
      <w:r w:rsidR="00A97E3A">
        <w:t xml:space="preserve">from the script </w:t>
      </w:r>
      <w:r>
        <w:t>to the MANTRA LIST.</w:t>
      </w:r>
    </w:p>
    <w:p w14:paraId="142B04F9" w14:textId="7E3B0285" w:rsidR="00ED4FD4" w:rsidRDefault="004C1EDB" w:rsidP="00ED4FD4">
      <w:r>
        <w:t xml:space="preserve">If you’re acting, don’t worry.  </w:t>
      </w:r>
      <w:r w:rsidRPr="00A97E3A">
        <w:rPr>
          <w:i/>
          <w:iCs/>
        </w:rPr>
        <w:t>You don’t have to switch between scripts</w:t>
      </w:r>
      <w:r>
        <w:t>.  Some actors just read the mantras.  You can read them straight down.</w:t>
      </w:r>
    </w:p>
    <w:p w14:paraId="77DAA209" w14:textId="5B7B0AB3" w:rsidR="004C1EDB" w:rsidRDefault="004C1EDB" w:rsidP="00ED4FD4">
      <w:r>
        <w:t xml:space="preserve">The circuit girls – Sydney, Sarah, Suzy, Sally – read all the mantras three times.  Read them spacey – then </w:t>
      </w:r>
      <w:proofErr w:type="spellStart"/>
      <w:r>
        <w:t>spacier</w:t>
      </w:r>
      <w:proofErr w:type="spellEnd"/>
      <w:r>
        <w:t xml:space="preserve"> – then spacey and extra horny.</w:t>
      </w:r>
    </w:p>
    <w:p w14:paraId="1C6C32D6" w14:textId="07AFD5E0" w:rsidR="0006140D" w:rsidRDefault="004C1EDB" w:rsidP="0006140D">
      <w:r>
        <w:t>Remember – circuit girls are always edging.  You’re edged to the point of mind melted – but you’re always horny and needy.</w:t>
      </w:r>
    </w:p>
    <w:p w14:paraId="7FAC955D" w14:textId="3F8D83F0" w:rsidR="00A97E3A" w:rsidRDefault="00A97E3A" w:rsidP="0006140D">
      <w:r>
        <w:t>Selina reads SOME of the mantras.  I will clearly mark where Selina starts.</w:t>
      </w:r>
    </w:p>
    <w:p w14:paraId="10749C4E" w14:textId="77777777" w:rsidR="00A97E3A" w:rsidRPr="0006140D" w:rsidRDefault="00A97E3A" w:rsidP="0006140D"/>
    <w:p w14:paraId="49BD8660" w14:textId="56BB7A6A" w:rsidR="0006140D" w:rsidRPr="0006140D" w:rsidRDefault="0006140D" w:rsidP="00AB64B2">
      <w:pPr>
        <w:pStyle w:val="Heading3"/>
      </w:pPr>
      <w:r>
        <w:t>CHARACTERS</w:t>
      </w:r>
    </w:p>
    <w:p w14:paraId="61EA567B" w14:textId="76049847" w:rsidR="0006140D" w:rsidRDefault="0006140D" w:rsidP="0006140D"/>
    <w:p w14:paraId="69DD223F" w14:textId="6EA25334" w:rsidR="0006140D" w:rsidRDefault="0006140D" w:rsidP="0006140D">
      <w:r>
        <w:t xml:space="preserve">Selina: </w:t>
      </w:r>
      <w:r>
        <w:t xml:space="preserve">Director – Chairman of the Board – glasses and </w:t>
      </w:r>
      <w:proofErr w:type="spellStart"/>
      <w:r>
        <w:t>powersuit</w:t>
      </w:r>
      <w:proofErr w:type="spellEnd"/>
      <w:r>
        <w:t>.  She starts off very dominant and assertive; that erodes throughout the scene</w:t>
      </w:r>
      <w:r w:rsidR="00D43313">
        <w:t>.</w:t>
      </w:r>
    </w:p>
    <w:p w14:paraId="645EF2C4" w14:textId="1CB78EFE" w:rsidR="00D43313" w:rsidRDefault="00D43313" w:rsidP="0006140D">
      <w:r>
        <w:t>Selina will read some of the mantras, as noted in the mantra list.</w:t>
      </w:r>
    </w:p>
    <w:p w14:paraId="48F55F12" w14:textId="39D4D5D4" w:rsidR="00D43313" w:rsidRDefault="00D43313" w:rsidP="0006140D">
      <w:r>
        <w:t xml:space="preserve">She will sometimes say TRIGGERS – it’s a script note.  </w:t>
      </w:r>
      <w:r>
        <w:t>Triggers are louder – they’re addressed to the girls not the listener – and they’re made to set off mantra chains</w:t>
      </w:r>
      <w:r>
        <w:t>.</w:t>
      </w:r>
    </w:p>
    <w:p w14:paraId="71DBBF4A" w14:textId="12D5A575" w:rsidR="0006140D" w:rsidRDefault="0006140D" w:rsidP="0006140D">
      <w:r>
        <w:t>Sydney</w:t>
      </w:r>
      <w:r>
        <w:t xml:space="preserve">: Circuit girl – one of the mantra </w:t>
      </w:r>
      <w:proofErr w:type="gramStart"/>
      <w:r>
        <w:t>chorus</w:t>
      </w:r>
      <w:proofErr w:type="gramEnd"/>
      <w:r>
        <w:t xml:space="preserve">.  Circuit girls are *deeply* spacy – their minds have been wave washed into collective identity.  This one’s extra horny </w:t>
      </w:r>
    </w:p>
    <w:p w14:paraId="094195A0" w14:textId="411C441C" w:rsidR="0006140D" w:rsidRDefault="0006140D" w:rsidP="0006140D">
      <w:r>
        <w:t>Sarah</w:t>
      </w:r>
      <w:r>
        <w:t xml:space="preserve">: </w:t>
      </w:r>
      <w:r>
        <w:t xml:space="preserve">Circuit girl – one of the mantra </w:t>
      </w:r>
      <w:proofErr w:type="gramStart"/>
      <w:r>
        <w:t>chorus</w:t>
      </w:r>
      <w:proofErr w:type="gramEnd"/>
      <w:r>
        <w:t xml:space="preserve">.  Circuit girls are *deeply* spacy – their minds have been wave washed into collective identity.  This one’s extra </w:t>
      </w:r>
      <w:r>
        <w:t>spacey</w:t>
      </w:r>
    </w:p>
    <w:p w14:paraId="416A9539" w14:textId="303AF7C1" w:rsidR="0006140D" w:rsidRDefault="0006140D" w:rsidP="0006140D">
      <w:r>
        <w:t>S</w:t>
      </w:r>
      <w:r w:rsidR="00ED4FD4">
        <w:t>uzy</w:t>
      </w:r>
      <w:r>
        <w:t>:</w:t>
      </w:r>
      <w:r w:rsidR="00ED4FD4">
        <w:t xml:space="preserve"> </w:t>
      </w:r>
      <w:r w:rsidR="00ED4FD4">
        <w:t xml:space="preserve">Circuit girl – one of the mantra </w:t>
      </w:r>
      <w:proofErr w:type="gramStart"/>
      <w:r w:rsidR="00ED4FD4">
        <w:t>chorus</w:t>
      </w:r>
      <w:proofErr w:type="gramEnd"/>
      <w:r w:rsidR="00ED4FD4">
        <w:t xml:space="preserve">.  Circuit girls are *deeply* spacy – their minds have been wave washed into collective identity.  This one’s extra </w:t>
      </w:r>
      <w:r w:rsidR="00ED4FD4">
        <w:t>Stepford perky.</w:t>
      </w:r>
    </w:p>
    <w:p w14:paraId="59942661" w14:textId="72BEAA5B" w:rsidR="0006140D" w:rsidRDefault="0006140D" w:rsidP="0006140D">
      <w:r>
        <w:t>S</w:t>
      </w:r>
      <w:r w:rsidR="004C1EDB">
        <w:t>ally</w:t>
      </w:r>
      <w:r>
        <w:t xml:space="preserve">: </w:t>
      </w:r>
      <w:r>
        <w:t xml:space="preserve">Circuit girl – one of the mantra </w:t>
      </w:r>
      <w:proofErr w:type="gramStart"/>
      <w:r>
        <w:t>chorus</w:t>
      </w:r>
      <w:proofErr w:type="gramEnd"/>
      <w:r>
        <w:t xml:space="preserve">.  Circuit girls are *deeply* spacy – their minds have been wave washed into collective identity.  This one’s extra </w:t>
      </w:r>
      <w:r>
        <w:t>dumb</w:t>
      </w:r>
    </w:p>
    <w:p w14:paraId="71632816" w14:textId="2E30FED9" w:rsidR="0006140D" w:rsidRDefault="0006140D" w:rsidP="0006140D">
      <w:r>
        <w:t>Serenity</w:t>
      </w:r>
      <w:r w:rsidR="00ED4FD4">
        <w:t>: The real power behind the throne.  Contemptuous and Dominant. She comes on late in the production.</w:t>
      </w:r>
    </w:p>
    <w:p w14:paraId="28ADA1AD" w14:textId="1726CF7A" w:rsidR="00ED4FD4" w:rsidRDefault="00ED4FD4" w:rsidP="0006140D">
      <w:r>
        <w:t>Sophie: Dominant, assertive, corporate.  Defers to Serenity</w:t>
      </w:r>
      <w:r>
        <w:t>. She comes on late in the production.</w:t>
      </w:r>
    </w:p>
    <w:p w14:paraId="6C5B5361" w14:textId="1B426D15" w:rsidR="0006140D" w:rsidRDefault="00ED4FD4" w:rsidP="0006140D">
      <w:r>
        <w:t xml:space="preserve">Skyler: </w:t>
      </w:r>
      <w:r>
        <w:t>Dominant, assertive, corporate.</w:t>
      </w:r>
      <w:r>
        <w:t xml:space="preserve"> </w:t>
      </w:r>
      <w:r>
        <w:t>Defers to Serenity. She comes on late in the production.</w:t>
      </w:r>
    </w:p>
    <w:p w14:paraId="10D12EA7" w14:textId="66574821" w:rsidR="00004ACA" w:rsidRDefault="00004ACA" w:rsidP="00004ACA">
      <w:pPr>
        <w:pStyle w:val="Heading3"/>
      </w:pPr>
      <w:r>
        <w:t xml:space="preserve">NOTES JUST FOR </w:t>
      </w:r>
      <w:r>
        <w:t>REDDIT</w:t>
      </w:r>
    </w:p>
    <w:p w14:paraId="43F77E15" w14:textId="77777777" w:rsidR="00004ACA" w:rsidRDefault="00004ACA" w:rsidP="00004ACA">
      <w:r>
        <w:t>[F4M] [F4A] [listener has a cock] [JOI] [</w:t>
      </w:r>
      <w:proofErr w:type="spellStart"/>
      <w:r>
        <w:t>FemDom</w:t>
      </w:r>
      <w:proofErr w:type="spellEnd"/>
      <w:r>
        <w:t>] [</w:t>
      </w:r>
      <w:proofErr w:type="spellStart"/>
      <w:r>
        <w:t>FemSub</w:t>
      </w:r>
      <w:proofErr w:type="spellEnd"/>
      <w:r>
        <w:t>] [reversal] [hypnosis] [mind control] so potentially [rape] or at least [</w:t>
      </w:r>
      <w:proofErr w:type="gramStart"/>
      <w:r>
        <w:t>dubcon]  [</w:t>
      </w:r>
      <w:proofErr w:type="gramEnd"/>
      <w:r>
        <w:t>mind emptying] [</w:t>
      </w:r>
      <w:proofErr w:type="spellStart"/>
      <w:r>
        <w:t>technosex</w:t>
      </w:r>
      <w:proofErr w:type="spellEnd"/>
      <w:r>
        <w:t>] [addiction] [compulsion] [hivemind] [series] [Wave series]</w:t>
      </w:r>
    </w:p>
    <w:p w14:paraId="08ACB510" w14:textId="77777777" w:rsidR="00004ACA" w:rsidRDefault="00004ACA" w:rsidP="00004ACA">
      <w:pPr>
        <w:pStyle w:val="ListParagraph"/>
        <w:numPr>
          <w:ilvl w:val="0"/>
          <w:numId w:val="12"/>
        </w:numPr>
      </w:pPr>
      <w:r>
        <w:t xml:space="preserve">This is the fourth in a </w:t>
      </w:r>
      <w:proofErr w:type="gramStart"/>
      <w:r>
        <w:t>seven part</w:t>
      </w:r>
      <w:proofErr w:type="gramEnd"/>
      <w:r>
        <w:t xml:space="preserve"> series of “Wave” productions.  The Wave premise is brainwave alteration through audio.  </w:t>
      </w:r>
    </w:p>
    <w:p w14:paraId="64AADA96" w14:textId="77777777" w:rsidR="00004ACA" w:rsidRDefault="00004ACA" w:rsidP="00004ACA">
      <w:pPr>
        <w:pStyle w:val="ListParagraph"/>
        <w:numPr>
          <w:ilvl w:val="0"/>
          <w:numId w:val="12"/>
        </w:numPr>
      </w:pPr>
      <w:r>
        <w:t xml:space="preserve">The Wave audios all have heavy effects to enhance the audio.  If you’d like me to produce your effort, message me.  If you want to just fill it, that’s chill </w:t>
      </w:r>
      <w:proofErr w:type="gramStart"/>
      <w:r>
        <w:t>as long as</w:t>
      </w:r>
      <w:proofErr w:type="gramEnd"/>
      <w:r>
        <w:t xml:space="preserve"> you credit.  Into it.</w:t>
      </w:r>
    </w:p>
    <w:p w14:paraId="09909A0A" w14:textId="77777777" w:rsidR="00004ACA" w:rsidRDefault="00004ACA" w:rsidP="00004ACA">
      <w:pPr>
        <w:pStyle w:val="ListParagraph"/>
        <w:numPr>
          <w:ilvl w:val="0"/>
          <w:numId w:val="12"/>
        </w:numPr>
      </w:pPr>
      <w:r>
        <w:t>Part of the premise is that the listener is brainwave monitored – so there are standardized SFX for questions and to signify ‘you say yes here, listener.’</w:t>
      </w:r>
    </w:p>
    <w:p w14:paraId="0B723A8B" w14:textId="77777777" w:rsidR="00004ACA" w:rsidRDefault="00004ACA" w:rsidP="00004ACA">
      <w:pPr>
        <w:pStyle w:val="ListParagraph"/>
        <w:numPr>
          <w:ilvl w:val="0"/>
          <w:numId w:val="12"/>
        </w:numPr>
      </w:pPr>
      <w:r>
        <w:t>This one has a LOT of actor directions.  This isn’t persnickety fussing on my part.  You can totally do your own take.  It’s just to help you if you’d like.  Seems easier to just put it all out there and let the actors decide.</w:t>
      </w:r>
    </w:p>
    <w:p w14:paraId="383C8FDB" w14:textId="77777777" w:rsidR="00004ACA" w:rsidRDefault="00004ACA" w:rsidP="00004ACA">
      <w:pPr>
        <w:pStyle w:val="ListParagraph"/>
        <w:numPr>
          <w:ilvl w:val="0"/>
          <w:numId w:val="12"/>
        </w:numPr>
      </w:pPr>
      <w:r>
        <w:t>I generally don’t do scripts for “male” or “female” audience because gender fluidity is a thing.  I do scripts for “cock” or “cunt” because those are also things people enjoy.  This script presumes the listener has a cock.</w:t>
      </w:r>
    </w:p>
    <w:p w14:paraId="5E5F807D" w14:textId="77777777" w:rsidR="00004ACA" w:rsidRDefault="00004ACA" w:rsidP="0006140D"/>
    <w:p w14:paraId="2952D5B4" w14:textId="77777777" w:rsidR="0006140D" w:rsidRDefault="0006140D" w:rsidP="0006140D"/>
    <w:p w14:paraId="7AE38F83" w14:textId="7BF52F44" w:rsidR="0006140D" w:rsidRPr="0006140D" w:rsidRDefault="0006140D" w:rsidP="00AB64B2">
      <w:pPr>
        <w:pStyle w:val="Heading2"/>
      </w:pPr>
      <w:r>
        <w:t>SCRIPT</w:t>
      </w:r>
    </w:p>
    <w:p w14:paraId="3BDEF285" w14:textId="174C88B3" w:rsidR="00610BBF" w:rsidRDefault="00C73DB5" w:rsidP="00AB64B2">
      <w:pPr>
        <w:pStyle w:val="Heading3"/>
      </w:pPr>
      <w:r>
        <w:t xml:space="preserve">Act </w:t>
      </w:r>
      <w:r w:rsidR="00610BBF">
        <w:t>1</w:t>
      </w:r>
      <w:r w:rsidR="00714DA2">
        <w:t xml:space="preserve"> </w:t>
      </w:r>
      <w:r w:rsidR="00B04D1B">
        <w:t>NODE</w:t>
      </w:r>
    </w:p>
    <w:p w14:paraId="3039B19E" w14:textId="1BCE8010" w:rsidR="00894DE6" w:rsidRDefault="00894DE6" w:rsidP="00894DE6"/>
    <w:p w14:paraId="5C139A43" w14:textId="7AE38596" w:rsidR="00B7168B" w:rsidRDefault="00A647D5" w:rsidP="00894DE6">
      <w:r>
        <w:t>Actor Note:</w:t>
      </w:r>
      <w:r w:rsidR="00B7168B">
        <w:t xml:space="preserve"> line breaks are going to be pauses, often for implied listener response.  Don’t worry about this as an actor.  </w:t>
      </w:r>
    </w:p>
    <w:p w14:paraId="4714D72B" w14:textId="0B0F465F" w:rsidR="00B7168B" w:rsidRDefault="00A647D5" w:rsidP="00894DE6">
      <w:r w:rsidRPr="00A647D5">
        <w:rPr>
          <w:highlight w:val="yellow"/>
        </w:rPr>
        <w:t>PRODUCTION NOTE</w:t>
      </w:r>
      <w:r w:rsidR="00352387">
        <w:t>:</w:t>
      </w:r>
      <w:r w:rsidR="00B44A9D">
        <w:t xml:space="preserve"> opens with chosen binaural </w:t>
      </w:r>
      <w:r w:rsidR="00617A7A">
        <w:t xml:space="preserve">and muffled mantras, heavily bass muffled.  No heel </w:t>
      </w:r>
      <w:proofErr w:type="gramStart"/>
      <w:r w:rsidR="00617A7A">
        <w:t>walk</w:t>
      </w:r>
      <w:proofErr w:type="gramEnd"/>
      <w:r w:rsidR="00617A7A">
        <w:t xml:space="preserve"> </w:t>
      </w:r>
    </w:p>
    <w:p w14:paraId="290BA115" w14:textId="77777777" w:rsidR="00A97E3A" w:rsidRDefault="00A97E3A" w:rsidP="00894DE6"/>
    <w:p w14:paraId="56C28753" w14:textId="0C8BC4A5" w:rsidR="00617A7A" w:rsidRDefault="00A97E3A" w:rsidP="00894DE6">
      <w:r>
        <w:t>SELINA:</w:t>
      </w:r>
      <w:r>
        <w:t xml:space="preserve"> </w:t>
      </w:r>
      <w:r w:rsidR="00617A7A">
        <w:t>Do you hear them</w:t>
      </w:r>
      <w:r w:rsidR="00617A7A" w:rsidRPr="00617A7A">
        <w:t>?</w:t>
      </w:r>
      <w:r w:rsidR="00B7168B">
        <w:t xml:space="preserve"> </w:t>
      </w:r>
    </w:p>
    <w:p w14:paraId="6903999F" w14:textId="1C22C0AF" w:rsidR="00A647D5" w:rsidRDefault="00A647D5" w:rsidP="00894DE6">
      <w:r w:rsidRPr="00A647D5">
        <w:rPr>
          <w:highlight w:val="yellow"/>
        </w:rPr>
        <w:t>PRODUCTION NOTE</w:t>
      </w:r>
      <w:r>
        <w:t>: low reverb direct in one channel</w:t>
      </w:r>
    </w:p>
    <w:p w14:paraId="3068266C" w14:textId="3D76F6DF" w:rsidR="00C73DB5" w:rsidRDefault="00A647D5" w:rsidP="00C73DB5">
      <w:r w:rsidRPr="00A647D5">
        <w:rPr>
          <w:highlight w:val="red"/>
        </w:rPr>
        <w:t>SFX</w:t>
      </w:r>
      <w:r w:rsidR="00C73DB5">
        <w:t xml:space="preserve"> [</w:t>
      </w:r>
      <w:proofErr w:type="spellStart"/>
      <w:r w:rsidR="00C73DB5">
        <w:t>yesding</w:t>
      </w:r>
      <w:proofErr w:type="spellEnd"/>
      <w:r w:rsidR="00C73DB5">
        <w:t>]</w:t>
      </w:r>
    </w:p>
    <w:p w14:paraId="5E08F2CA" w14:textId="77777777" w:rsidR="00617A7A" w:rsidRDefault="00617A7A" w:rsidP="00894DE6"/>
    <w:p w14:paraId="70CE513A" w14:textId="77777777" w:rsidR="00A97E3A" w:rsidRDefault="00A97E3A" w:rsidP="00894DE6">
      <w:r>
        <w:t xml:space="preserve">SELINA: </w:t>
      </w:r>
      <w:r w:rsidR="00C73564">
        <w:t xml:space="preserve">[knowing] </w:t>
      </w:r>
      <w:r w:rsidR="00B7168B">
        <w:t xml:space="preserve">Oh.  </w:t>
      </w:r>
      <w:r w:rsidR="00617A7A">
        <w:t>Yeah – you hear them.</w:t>
      </w:r>
      <w:r w:rsidR="00742058">
        <w:t xml:space="preserve">  </w:t>
      </w:r>
    </w:p>
    <w:p w14:paraId="085439D1" w14:textId="786EAA32" w:rsidR="00617A7A" w:rsidRDefault="00A97E3A" w:rsidP="00894DE6">
      <w:r>
        <w:t xml:space="preserve">SELINA: </w:t>
      </w:r>
      <w:r w:rsidR="00C73564">
        <w:t xml:space="preserve">[little bit softer – confiding] </w:t>
      </w:r>
      <w:r w:rsidR="00742058">
        <w:t xml:space="preserve">I </w:t>
      </w:r>
      <w:r w:rsidR="00B90D68">
        <w:t>see it when you hear.</w:t>
      </w:r>
    </w:p>
    <w:p w14:paraId="48844889" w14:textId="77777777" w:rsidR="00A97E3A" w:rsidRDefault="00A97E3A" w:rsidP="00894DE6"/>
    <w:p w14:paraId="5065C8D9" w14:textId="78F6D86A" w:rsidR="00714DA2" w:rsidRDefault="00A647D5" w:rsidP="00714DA2">
      <w:r w:rsidRPr="00A647D5">
        <w:rPr>
          <w:highlight w:val="red"/>
        </w:rPr>
        <w:t>SFX</w:t>
      </w:r>
      <w:r w:rsidR="00A97E3A">
        <w:t xml:space="preserve"> </w:t>
      </w:r>
      <w:r w:rsidR="00714DA2">
        <w:t>[</w:t>
      </w:r>
      <w:proofErr w:type="spellStart"/>
      <w:r w:rsidR="00714DA2">
        <w:t>questionding</w:t>
      </w:r>
      <w:proofErr w:type="spellEnd"/>
      <w:r w:rsidR="00714DA2">
        <w:t>]</w:t>
      </w:r>
    </w:p>
    <w:p w14:paraId="1DCF8EB8" w14:textId="3EA2F678" w:rsidR="00B90D68" w:rsidRDefault="00B90D68" w:rsidP="00894DE6"/>
    <w:p w14:paraId="0CD63A54" w14:textId="3889C512" w:rsidR="00B90D68" w:rsidRDefault="00A97E3A" w:rsidP="00894DE6">
      <w:r>
        <w:t xml:space="preserve">SELINA: </w:t>
      </w:r>
      <w:r>
        <w:t xml:space="preserve">[answering a question] </w:t>
      </w:r>
      <w:r w:rsidR="00B90D68">
        <w:t xml:space="preserve">Oh, </w:t>
      </w:r>
      <w:r w:rsidR="009163A6">
        <w:t>believe</w:t>
      </w:r>
      <w:r w:rsidR="00B90D68">
        <w:t xml:space="preserve"> me – </w:t>
      </w:r>
      <w:r w:rsidR="00C73564">
        <w:t xml:space="preserve">they’re *right here*.  This is </w:t>
      </w:r>
      <w:r w:rsidR="00B90D68">
        <w:t>more than a feed.  Th</w:t>
      </w:r>
      <w:r w:rsidR="009163A6">
        <w:t>e</w:t>
      </w:r>
      <w:r w:rsidR="00B90D68">
        <w:t xml:space="preserve"> feeds and observation chambers</w:t>
      </w:r>
      <w:r w:rsidR="00C73564">
        <w:t>…</w:t>
      </w:r>
      <w:r w:rsidR="00B90D68">
        <w:t xml:space="preserve"> that’s for the pretend people.  </w:t>
      </w:r>
      <w:r w:rsidR="00C73564">
        <w:t xml:space="preserve"> </w:t>
      </w:r>
      <w:r w:rsidR="00AA4345">
        <w:t>They just listen … or watch.  Just another screen.</w:t>
      </w:r>
    </w:p>
    <w:p w14:paraId="066D7290" w14:textId="16CC5947" w:rsidR="00B90D68" w:rsidRDefault="00A97E3A" w:rsidP="00894DE6">
      <w:r>
        <w:t xml:space="preserve">SELINA: </w:t>
      </w:r>
      <w:r w:rsidR="00C73564">
        <w:t xml:space="preserve">[soothing but condescending] </w:t>
      </w:r>
      <w:r w:rsidR="00B90D68">
        <w:t xml:space="preserve">Don’t get me wrong!  Pretend people </w:t>
      </w:r>
      <w:r w:rsidR="00C73564">
        <w:t>have their place</w:t>
      </w:r>
      <w:r w:rsidR="00B90D68">
        <w:t xml:space="preserve">.  </w:t>
      </w:r>
      <w:r w:rsidR="00356B3C">
        <w:t xml:space="preserve">[even more condescending] </w:t>
      </w:r>
      <w:r w:rsidR="00C73564">
        <w:t>They matter</w:t>
      </w:r>
      <w:r w:rsidR="009163A6">
        <w:t xml:space="preserve"> too</w:t>
      </w:r>
      <w:r w:rsidR="00C73564">
        <w:t xml:space="preserve">!  </w:t>
      </w:r>
      <w:r w:rsidR="00B90D68">
        <w:t>Lots of people experience this as</w:t>
      </w:r>
      <w:r w:rsidR="00C73564">
        <w:t xml:space="preserve"> </w:t>
      </w:r>
      <w:r w:rsidR="00356B3C">
        <w:t>–</w:t>
      </w:r>
      <w:r w:rsidR="00C73564">
        <w:t xml:space="preserve"> </w:t>
      </w:r>
      <w:r w:rsidR="00356B3C">
        <w:t>you know</w:t>
      </w:r>
      <w:r w:rsidR="00B90D68">
        <w:t xml:space="preserve"> </w:t>
      </w:r>
      <w:r w:rsidR="00C73564">
        <w:t>– a fantasy.</w:t>
      </w:r>
      <w:r w:rsidR="00B90D68">
        <w:t xml:space="preserve"> </w:t>
      </w:r>
      <w:r w:rsidR="00C73564">
        <w:t xml:space="preserve"> T</w:t>
      </w:r>
      <w:r w:rsidR="00B90D68">
        <w:t xml:space="preserve">hat’s totally valid.  Really. </w:t>
      </w:r>
      <w:r w:rsidR="00C73564">
        <w:t xml:space="preserve"> There’s a place for </w:t>
      </w:r>
      <w:r w:rsidR="00B7168B">
        <w:t>the watchers and the pretenders.  It’s fun.</w:t>
      </w:r>
    </w:p>
    <w:p w14:paraId="4C30AAA3" w14:textId="77777777" w:rsidR="00C73564" w:rsidRDefault="00C73564" w:rsidP="00894DE6"/>
    <w:p w14:paraId="6A0583D7" w14:textId="185A19EF" w:rsidR="00B90D68" w:rsidRDefault="00A97E3A" w:rsidP="00894DE6">
      <w:r>
        <w:t xml:space="preserve">SELINA: </w:t>
      </w:r>
      <w:r>
        <w:t xml:space="preserve">[addressing the listener directly] </w:t>
      </w:r>
      <w:r w:rsidR="00B90D68">
        <w:t xml:space="preserve">But you – YOU </w:t>
      </w:r>
    </w:p>
    <w:p w14:paraId="0CC4F686" w14:textId="7C46AB2C" w:rsidR="00B90D68" w:rsidRDefault="00A97E3A" w:rsidP="00894DE6">
      <w:r>
        <w:t xml:space="preserve">SELINA: </w:t>
      </w:r>
      <w:r>
        <w:t xml:space="preserve">[confident, this should read as praise] </w:t>
      </w:r>
      <w:r w:rsidR="00C73564">
        <w:t>You</w:t>
      </w:r>
      <w:r w:rsidR="00B7168B">
        <w:t xml:space="preserve">’re going to </w:t>
      </w:r>
      <w:r w:rsidR="00C73564">
        <w:t xml:space="preserve">be </w:t>
      </w:r>
      <w:r w:rsidR="00C73564" w:rsidRPr="00115EDA">
        <w:rPr>
          <w:i/>
          <w:iCs/>
        </w:rPr>
        <w:t>more</w:t>
      </w:r>
      <w:r w:rsidR="00C73564">
        <w:t xml:space="preserve"> than </w:t>
      </w:r>
      <w:r w:rsidR="00B7168B">
        <w:t>an observer.</w:t>
      </w:r>
    </w:p>
    <w:p w14:paraId="43AEA056" w14:textId="2CECE2FA" w:rsidR="00617A7A" w:rsidRDefault="00A97E3A" w:rsidP="00894DE6">
      <w:r>
        <w:t xml:space="preserve">SELINA:  </w:t>
      </w:r>
      <w:r w:rsidR="00B7168B">
        <w:t xml:space="preserve">You’re going to be an </w:t>
      </w:r>
      <w:r w:rsidR="00B7168B" w:rsidRPr="00115EDA">
        <w:rPr>
          <w:i/>
          <w:iCs/>
        </w:rPr>
        <w:t>INVESTOR.</w:t>
      </w:r>
    </w:p>
    <w:p w14:paraId="482AAE1C" w14:textId="1F11F781" w:rsidR="007B36C6" w:rsidRDefault="00A647D5" w:rsidP="007B36C6">
      <w:r w:rsidRPr="00A647D5">
        <w:rPr>
          <w:highlight w:val="red"/>
        </w:rPr>
        <w:t>SFX</w:t>
      </w:r>
      <w:r w:rsidR="00D43313">
        <w:t xml:space="preserve"> </w:t>
      </w:r>
      <w:r w:rsidR="007B36C6">
        <w:t>[</w:t>
      </w:r>
      <w:proofErr w:type="spellStart"/>
      <w:r w:rsidR="007B36C6">
        <w:t>questionding</w:t>
      </w:r>
      <w:proofErr w:type="spellEnd"/>
      <w:r w:rsidR="007B36C6">
        <w:t>]</w:t>
      </w:r>
    </w:p>
    <w:p w14:paraId="75C3DB73" w14:textId="75C6B82B" w:rsidR="00B7168B" w:rsidRDefault="00B7168B" w:rsidP="00894DE6"/>
    <w:p w14:paraId="63945150" w14:textId="4F130FB2" w:rsidR="00B7168B" w:rsidRDefault="00A97E3A" w:rsidP="00894DE6">
      <w:r>
        <w:t xml:space="preserve">SELINA: [answering a question] </w:t>
      </w:r>
      <w:r w:rsidR="00B7168B">
        <w:t xml:space="preserve">Oh, </w:t>
      </w:r>
      <w:r w:rsidR="00115EDA">
        <w:t xml:space="preserve">no </w:t>
      </w:r>
      <w:proofErr w:type="spellStart"/>
      <w:r w:rsidR="00115EDA">
        <w:t>no</w:t>
      </w:r>
      <w:proofErr w:type="spellEnd"/>
      <w:r w:rsidR="00115EDA">
        <w:t xml:space="preserve"> </w:t>
      </w:r>
      <w:proofErr w:type="spellStart"/>
      <w:r w:rsidR="00115EDA">
        <w:t>no</w:t>
      </w:r>
      <w:proofErr w:type="spellEnd"/>
      <w:r w:rsidR="00115EDA">
        <w:t xml:space="preserve"> </w:t>
      </w:r>
      <w:proofErr w:type="spellStart"/>
      <w:r w:rsidR="00115EDA">
        <w:t>no</w:t>
      </w:r>
      <w:proofErr w:type="spellEnd"/>
      <w:r w:rsidR="00115EDA">
        <w:t>.  I</w:t>
      </w:r>
      <w:r w:rsidR="00B7168B">
        <w:t xml:space="preserve">t’s not about money.  It’d be pointless to show you all – this – just to beg for money. </w:t>
      </w:r>
      <w:r w:rsidR="00AA4345">
        <w:t xml:space="preserve"> </w:t>
      </w:r>
      <w:r w:rsidR="00B7168B">
        <w:t xml:space="preserve">I assure you – we don’t need </w:t>
      </w:r>
      <w:r w:rsidR="0053567F">
        <w:t>it</w:t>
      </w:r>
      <w:r w:rsidR="004D2C25">
        <w:t xml:space="preserve">.   We have more </w:t>
      </w:r>
      <w:r w:rsidR="00115EDA">
        <w:t>VC</w:t>
      </w:r>
      <w:r w:rsidR="004D2C25">
        <w:t xml:space="preserve"> than we can spend.</w:t>
      </w:r>
    </w:p>
    <w:p w14:paraId="5FA6953A" w14:textId="3312B160" w:rsidR="00115EDA" w:rsidRDefault="00A97E3A" w:rsidP="00894DE6">
      <w:r>
        <w:t xml:space="preserve">SELINA: </w:t>
      </w:r>
      <w:r w:rsidR="004D2C25">
        <w:t>I need something else from you.</w:t>
      </w:r>
      <w:r w:rsidR="00B7168B">
        <w:t xml:space="preserve"> </w:t>
      </w:r>
      <w:r w:rsidR="004D2C25">
        <w:t xml:space="preserve"> A</w:t>
      </w:r>
      <w:r w:rsidR="00B7168B">
        <w:t xml:space="preserve"> different kind of investment.  </w:t>
      </w:r>
      <w:r w:rsidR="00AA4345">
        <w:t xml:space="preserve">The war chest means nothing without – well – </w:t>
      </w:r>
    </w:p>
    <w:p w14:paraId="5DBCB83B" w14:textId="73DB7905" w:rsidR="0053567F" w:rsidRDefault="00A97E3A" w:rsidP="00894DE6">
      <w:r>
        <w:t>SELINA:</w:t>
      </w:r>
      <w:r>
        <w:t xml:space="preserve"> </w:t>
      </w:r>
      <w:r w:rsidR="00115EDA">
        <w:t>B</w:t>
      </w:r>
      <w:r w:rsidR="00AA4345">
        <w:t xml:space="preserve">elief.  </w:t>
      </w:r>
    </w:p>
    <w:p w14:paraId="0B20795C" w14:textId="25C7B956" w:rsidR="00AA4345" w:rsidRDefault="00A97E3A" w:rsidP="00894DE6">
      <w:r>
        <w:t xml:space="preserve">SELINA: </w:t>
      </w:r>
      <w:r w:rsidR="00AA4345" w:rsidRPr="00A97E3A">
        <w:rPr>
          <w:i/>
          <w:iCs/>
        </w:rPr>
        <w:t>Real</w:t>
      </w:r>
      <w:r w:rsidR="00AA4345">
        <w:t xml:space="preserve"> belief. </w:t>
      </w:r>
    </w:p>
    <w:p w14:paraId="79EC8883" w14:textId="311E2812" w:rsidR="00115EDA" w:rsidRDefault="00A97E3A" w:rsidP="00894DE6">
      <w:r>
        <w:t xml:space="preserve">SELINA: </w:t>
      </w:r>
      <w:r>
        <w:t>That</w:t>
      </w:r>
      <w:r w:rsidR="00AA4345">
        <w:t xml:space="preserve"> sounds </w:t>
      </w:r>
      <w:r w:rsidR="0053567F">
        <w:t xml:space="preserve">a little </w:t>
      </w:r>
      <w:r w:rsidR="00AA4345">
        <w:t xml:space="preserve">woo coming from a CEO, I’m sure.  </w:t>
      </w:r>
      <w:r w:rsidR="0053567F">
        <w:t xml:space="preserve"> </w:t>
      </w:r>
    </w:p>
    <w:p w14:paraId="516FECA7" w14:textId="38414430" w:rsidR="00A97E3A" w:rsidRDefault="00A97E3A" w:rsidP="00894DE6">
      <w:r>
        <w:t xml:space="preserve">SELINA: </w:t>
      </w:r>
      <w:r>
        <w:t>[</w:t>
      </w:r>
      <w:proofErr w:type="spellStart"/>
      <w:r w:rsidR="00D43313">
        <w:t>eyerolly</w:t>
      </w:r>
      <w:proofErr w:type="spellEnd"/>
      <w:r>
        <w:t xml:space="preserve">] </w:t>
      </w:r>
      <w:r w:rsidR="00AA4345">
        <w:t xml:space="preserve">I know.   </w:t>
      </w:r>
      <w:r w:rsidR="0053567F">
        <w:t xml:space="preserve">I hear </w:t>
      </w:r>
      <w:r w:rsidR="004D2C25">
        <w:t>it all</w:t>
      </w:r>
      <w:r w:rsidR="0053567F">
        <w:t xml:space="preserve">.  </w:t>
      </w:r>
      <w:r w:rsidR="00115EDA">
        <w:t>The gossip - the rumors – the whispers</w:t>
      </w:r>
      <w:r>
        <w:t xml:space="preserve">. </w:t>
      </w:r>
    </w:p>
    <w:p w14:paraId="171E771C" w14:textId="65C4EBBA" w:rsidR="0053567F" w:rsidRDefault="00A97E3A" w:rsidP="00894DE6">
      <w:r>
        <w:t xml:space="preserve">SELINA: </w:t>
      </w:r>
      <w:r>
        <w:t>[mocking the people who say this] “</w:t>
      </w:r>
      <w:r w:rsidR="0053567F">
        <w:t>Just a crazy figurehead up in her feels.</w:t>
      </w:r>
      <w:r>
        <w:t>”</w:t>
      </w:r>
    </w:p>
    <w:p w14:paraId="58B09D8C" w14:textId="400C7069" w:rsidR="00B7168B" w:rsidRDefault="00A97E3A" w:rsidP="00894DE6">
      <w:r>
        <w:t xml:space="preserve">SELINA: </w:t>
      </w:r>
      <w:r>
        <w:t>[brushing it off</w:t>
      </w:r>
      <w:r w:rsidR="00D43313">
        <w:t xml:space="preserve"> – </w:t>
      </w:r>
      <w:proofErr w:type="spellStart"/>
      <w:r w:rsidR="00D43313">
        <w:t>girlboss</w:t>
      </w:r>
      <w:proofErr w:type="spellEnd"/>
      <w:r w:rsidR="00D43313">
        <w:t xml:space="preserve"> time</w:t>
      </w:r>
      <w:r>
        <w:t xml:space="preserve">] </w:t>
      </w:r>
      <w:r w:rsidR="0053567F">
        <w:t xml:space="preserve">It’s </w:t>
      </w:r>
      <w:r w:rsidR="009163A6">
        <w:t>fine</w:t>
      </w:r>
      <w:r w:rsidR="0053567F">
        <w:t xml:space="preserve"> – I’m whisper proofed</w:t>
      </w:r>
      <w:r w:rsidR="009163A6">
        <w:t xml:space="preserve"> by now</w:t>
      </w:r>
      <w:r w:rsidR="0053567F">
        <w:t xml:space="preserve">.  I’m here – and they’re not.  </w:t>
      </w:r>
      <w:r w:rsidR="009163A6">
        <w:t>And that’s because I see what they don’t.</w:t>
      </w:r>
    </w:p>
    <w:p w14:paraId="4D8504E8" w14:textId="61D67DA7" w:rsidR="009163A6" w:rsidRDefault="00A97E3A" w:rsidP="00894DE6">
      <w:r>
        <w:t xml:space="preserve">SELINA: </w:t>
      </w:r>
      <w:r w:rsidR="009163A6">
        <w:t>The feels</w:t>
      </w:r>
      <w:r w:rsidR="009163A6" w:rsidRPr="009163A6">
        <w:t>?</w:t>
      </w:r>
      <w:r w:rsidR="009163A6">
        <w:t xml:space="preserve">  That belief – that feeling-with</w:t>
      </w:r>
      <w:r w:rsidR="009163A6" w:rsidRPr="009163A6">
        <w:t>?</w:t>
      </w:r>
    </w:p>
    <w:p w14:paraId="563DA7F0" w14:textId="7C9F654D" w:rsidR="009163A6" w:rsidRDefault="00A97E3A" w:rsidP="00894DE6">
      <w:r>
        <w:t xml:space="preserve">SELINA: </w:t>
      </w:r>
      <w:r w:rsidR="009163A6">
        <w:t>It’s what we DO here.  It’s what we MAKE.</w:t>
      </w:r>
    </w:p>
    <w:p w14:paraId="0E80CF45" w14:textId="2B01E2FE" w:rsidR="009163A6" w:rsidRDefault="00A97E3A" w:rsidP="00894DE6">
      <w:r>
        <w:t xml:space="preserve">SELINA: </w:t>
      </w:r>
      <w:proofErr w:type="gramStart"/>
      <w:r w:rsidR="009163A6">
        <w:t>So</w:t>
      </w:r>
      <w:proofErr w:type="gramEnd"/>
      <w:r w:rsidR="009163A6">
        <w:t xml:space="preserve"> </w:t>
      </w:r>
      <w:r w:rsidR="00115EDA">
        <w:t xml:space="preserve">I </w:t>
      </w:r>
      <w:r w:rsidR="009163A6">
        <w:t xml:space="preserve">can show you activation maps and reference montages all day – but – </w:t>
      </w:r>
      <w:r w:rsidR="00115EDA">
        <w:t xml:space="preserve">that’s all just </w:t>
      </w:r>
      <w:r w:rsidR="009163A6">
        <w:t>knowing</w:t>
      </w:r>
      <w:r w:rsidR="00115EDA">
        <w:t xml:space="preserve">.  </w:t>
      </w:r>
      <w:r>
        <w:t>Knowing’s nice but – that’s not the point.</w:t>
      </w:r>
    </w:p>
    <w:p w14:paraId="16C82DB2" w14:textId="1EA9C0DA" w:rsidR="009163A6" w:rsidRDefault="00A97E3A" w:rsidP="00894DE6">
      <w:r>
        <w:t xml:space="preserve">SELINA: </w:t>
      </w:r>
      <w:r>
        <w:t>Y</w:t>
      </w:r>
      <w:r w:rsidR="009163A6">
        <w:t xml:space="preserve">ou </w:t>
      </w:r>
      <w:proofErr w:type="gramStart"/>
      <w:r w:rsidR="009163A6">
        <w:t>have to</w:t>
      </w:r>
      <w:proofErr w:type="gramEnd"/>
      <w:r w:rsidR="009163A6">
        <w:t xml:space="preserve"> really see it – up close – to FEEL IT.</w:t>
      </w:r>
    </w:p>
    <w:p w14:paraId="0EF124D9" w14:textId="6D17482D" w:rsidR="00115EDA" w:rsidRDefault="00A97E3A" w:rsidP="00894DE6">
      <w:r>
        <w:t xml:space="preserve">SELINA: </w:t>
      </w:r>
      <w:r>
        <w:t xml:space="preserve">[gentle] </w:t>
      </w:r>
      <w:r w:rsidR="009163A6">
        <w:t>Do you want that</w:t>
      </w:r>
      <w:r w:rsidR="009163A6" w:rsidRPr="009163A6">
        <w:t>?</w:t>
      </w:r>
    </w:p>
    <w:p w14:paraId="676C47C3" w14:textId="7411E1FB" w:rsidR="009163A6" w:rsidRDefault="00A97E3A" w:rsidP="00894DE6">
      <w:r>
        <w:t xml:space="preserve">SELINA: </w:t>
      </w:r>
      <w:r w:rsidR="009163A6">
        <w:t>Just think yes.   Your headphones know.</w:t>
      </w:r>
    </w:p>
    <w:p w14:paraId="0CEDB6AE" w14:textId="27E717D7" w:rsidR="009163A6" w:rsidRDefault="00A647D5" w:rsidP="00894DE6">
      <w:r w:rsidRPr="00A647D5">
        <w:rPr>
          <w:highlight w:val="red"/>
        </w:rPr>
        <w:t>SFX</w:t>
      </w:r>
      <w:r w:rsidR="00A97E3A">
        <w:t xml:space="preserve"> </w:t>
      </w:r>
      <w:r w:rsidR="009163A6">
        <w:t>[</w:t>
      </w:r>
      <w:proofErr w:type="spellStart"/>
      <w:r w:rsidR="009163A6">
        <w:t>yesding</w:t>
      </w:r>
      <w:proofErr w:type="spellEnd"/>
      <w:r w:rsidR="009163A6">
        <w:t>]</w:t>
      </w:r>
    </w:p>
    <w:p w14:paraId="6082FAA1" w14:textId="655A308B" w:rsidR="00A97E3A" w:rsidRDefault="00A97E3A" w:rsidP="00894DE6">
      <w:r>
        <w:t xml:space="preserve">SELINA: </w:t>
      </w:r>
      <w:r>
        <w:t xml:space="preserve">[smiling] </w:t>
      </w:r>
      <w:r w:rsidR="009163A6">
        <w:t>Good</w:t>
      </w:r>
      <w:r>
        <w:t>! We all hoped you’d think that.</w:t>
      </w:r>
    </w:p>
    <w:p w14:paraId="4F4908CB" w14:textId="21536C4C" w:rsidR="00C75CCF" w:rsidRDefault="00A97E3A" w:rsidP="00894DE6">
      <w:r>
        <w:t xml:space="preserve">SELINA: </w:t>
      </w:r>
      <w:r>
        <w:t>I’ll</w:t>
      </w:r>
      <w:r w:rsidR="009163A6">
        <w:t xml:space="preserve"> show you the </w:t>
      </w:r>
      <w:r w:rsidR="00B04D1B">
        <w:t>circuit</w:t>
      </w:r>
      <w:r w:rsidR="009163A6">
        <w:t xml:space="preserve"> girls.</w:t>
      </w:r>
      <w:r w:rsidR="00C75CCF">
        <w:t xml:space="preserve">  </w:t>
      </w:r>
    </w:p>
    <w:p w14:paraId="0C98E9E4" w14:textId="301055F9" w:rsidR="00C75CCF" w:rsidRDefault="00A97E3A" w:rsidP="00894DE6">
      <w:r>
        <w:t xml:space="preserve">SELINA: </w:t>
      </w:r>
      <w:r w:rsidR="00C75CCF">
        <w:t>Ready</w:t>
      </w:r>
      <w:r w:rsidR="00C75CCF" w:rsidRPr="009163A6">
        <w:t>?</w:t>
      </w:r>
    </w:p>
    <w:p w14:paraId="557BF259" w14:textId="42408B95" w:rsidR="00C75CCF" w:rsidRDefault="00A647D5" w:rsidP="00894DE6">
      <w:r w:rsidRPr="00A647D5">
        <w:rPr>
          <w:highlight w:val="red"/>
        </w:rPr>
        <w:t>SFX</w:t>
      </w:r>
      <w:r w:rsidR="00A97E3A">
        <w:t xml:space="preserve"> </w:t>
      </w:r>
      <w:r w:rsidR="00C75CCF">
        <w:t>[</w:t>
      </w:r>
      <w:proofErr w:type="spellStart"/>
      <w:r w:rsidR="00C75CCF">
        <w:t>yesding</w:t>
      </w:r>
      <w:proofErr w:type="spellEnd"/>
      <w:r w:rsidR="00C75CCF">
        <w:t>]</w:t>
      </w:r>
    </w:p>
    <w:p w14:paraId="08EA90E2" w14:textId="718B6599" w:rsidR="00B54023" w:rsidRDefault="00A647D5" w:rsidP="00894DE6">
      <w:r w:rsidRPr="00A647D5">
        <w:t>PRODUCTION NOTE</w:t>
      </w:r>
      <w:r w:rsidR="00352387">
        <w:t>:</w:t>
      </w:r>
      <w:r w:rsidR="009163A6">
        <w:t xml:space="preserve"> each introduction here is a button press</w:t>
      </w:r>
      <w:r w:rsidR="00C75CCF">
        <w:t xml:space="preserve">.  The shutters roll up </w:t>
      </w:r>
      <w:r w:rsidR="004D2C25">
        <w:t>and the bass envelope lifts</w:t>
      </w:r>
      <w:r w:rsidR="00115EDA">
        <w:t>.  Trigger a mantra – each line is a DING then a shutter rollup</w:t>
      </w:r>
    </w:p>
    <w:p w14:paraId="4A8DA607" w14:textId="1A323A69" w:rsidR="002A320B" w:rsidRDefault="00A647D5" w:rsidP="00894DE6">
      <w:r w:rsidRPr="00A647D5">
        <w:rPr>
          <w:highlight w:val="yellow"/>
        </w:rPr>
        <w:t>PRODUCTION NOTE</w:t>
      </w:r>
      <w:r w:rsidR="00352387">
        <w:t>:</w:t>
      </w:r>
      <w:r w:rsidR="002A320B">
        <w:t xml:space="preserve"> all the mantra cycles will have a DISTINCT individual ding for each girl</w:t>
      </w:r>
    </w:p>
    <w:p w14:paraId="1B950468" w14:textId="0D897393" w:rsidR="00A97E3A" w:rsidRDefault="00A647D5" w:rsidP="00894DE6">
      <w:r w:rsidRPr="00A647D5">
        <w:rPr>
          <w:highlight w:val="red"/>
        </w:rPr>
        <w:t>SFX</w:t>
      </w:r>
      <w:r w:rsidR="00A97E3A">
        <w:t xml:space="preserve"> intro</w:t>
      </w:r>
    </w:p>
    <w:p w14:paraId="0DDE15F0" w14:textId="38C2263D" w:rsidR="004D2C25" w:rsidRDefault="00A97E3A" w:rsidP="00894DE6">
      <w:r>
        <w:t xml:space="preserve">SELINA: </w:t>
      </w:r>
      <w:r w:rsidR="00163342">
        <w:t>Say hi</w:t>
      </w:r>
      <w:r w:rsidR="00F43134">
        <w:t xml:space="preserve"> </w:t>
      </w:r>
      <w:r w:rsidR="00163342">
        <w:t>to Sydney – from marketing</w:t>
      </w:r>
    </w:p>
    <w:p w14:paraId="7686AF32" w14:textId="04D7AD10" w:rsidR="007B36C6" w:rsidRDefault="00A97E3A" w:rsidP="00894DE6">
      <w:r>
        <w:t xml:space="preserve">SELINA: </w:t>
      </w:r>
      <w:r>
        <w:t>[</w:t>
      </w:r>
      <w:proofErr w:type="spellStart"/>
      <w:r>
        <w:t>dommey</w:t>
      </w:r>
      <w:proofErr w:type="spellEnd"/>
      <w:r>
        <w:t xml:space="preserve">] </w:t>
      </w:r>
      <w:r w:rsidR="007B36C6">
        <w:t xml:space="preserve">Wider, Sydney.  </w:t>
      </w:r>
      <w:r w:rsidR="00F43134">
        <w:t>We have</w:t>
      </w:r>
      <w:r w:rsidR="007B36C6">
        <w:t xml:space="preserve"> company – no time to be shy.</w:t>
      </w:r>
    </w:p>
    <w:p w14:paraId="6116E566" w14:textId="38558E4B" w:rsidR="00A97E3A" w:rsidRDefault="00A97E3A" w:rsidP="00894DE6">
      <w:r>
        <w:t>SELINA:</w:t>
      </w:r>
      <w:r>
        <w:t xml:space="preserve"> [trigger</w:t>
      </w:r>
      <w:r w:rsidR="00D43313">
        <w:t>.  Triggers are louder – they’re addressed to the girls not the listener – and they’re made to set off mantra chains</w:t>
      </w:r>
      <w:r>
        <w:t>] Spread</w:t>
      </w:r>
    </w:p>
    <w:p w14:paraId="16BA33CB" w14:textId="5E749A12" w:rsidR="007B36C6" w:rsidRDefault="00A647D5" w:rsidP="00AB64B2">
      <w:pPr>
        <w:pStyle w:val="Heading4"/>
      </w:pPr>
      <w:r w:rsidRPr="00A647D5">
        <w:rPr>
          <w:highlight w:val="yellow"/>
        </w:rPr>
        <w:t>PRODUCTION NOTE</w:t>
      </w:r>
      <w:r w:rsidR="00352387">
        <w:t>:</w:t>
      </w:r>
      <w:r w:rsidR="00D43313">
        <w:t xml:space="preserve"> </w:t>
      </w:r>
      <w:r w:rsidR="00A97E3A">
        <w:t>MANTRA 1: SPREAD</w:t>
      </w:r>
    </w:p>
    <w:p w14:paraId="7D016BEB" w14:textId="6A5EB7F6" w:rsidR="00D43313" w:rsidRDefault="00D43313" w:rsidP="00894DE6">
      <w:r>
        <w:t>SYDNEY: [louder moans]</w:t>
      </w:r>
    </w:p>
    <w:p w14:paraId="045EEE47" w14:textId="06B600DA" w:rsidR="00A97E3A" w:rsidRDefault="00A647D5" w:rsidP="00A97E3A">
      <w:r w:rsidRPr="00A647D5">
        <w:rPr>
          <w:highlight w:val="red"/>
        </w:rPr>
        <w:t>SFX</w:t>
      </w:r>
      <w:r w:rsidR="00A97E3A">
        <w:t xml:space="preserve"> intro</w:t>
      </w:r>
    </w:p>
    <w:p w14:paraId="6065F33E" w14:textId="021086D8" w:rsidR="00163342" w:rsidRDefault="00A97E3A" w:rsidP="00894DE6">
      <w:r>
        <w:t xml:space="preserve">SELINA: </w:t>
      </w:r>
      <w:r w:rsidR="00163342">
        <w:t>Suzy – she was an accountant.</w:t>
      </w:r>
      <w:r w:rsidR="00B54023">
        <w:t xml:space="preserve">  </w:t>
      </w:r>
      <w:r w:rsidR="00115EDA">
        <w:t xml:space="preserve">[little softer] </w:t>
      </w:r>
      <w:r w:rsidR="00163342">
        <w:t>The numbers kind.</w:t>
      </w:r>
    </w:p>
    <w:p w14:paraId="7CFF00B4" w14:textId="5B9DE595" w:rsidR="00C75CCF" w:rsidRDefault="00A647D5" w:rsidP="00894DE6">
      <w:r w:rsidRPr="00A647D5">
        <w:rPr>
          <w:highlight w:val="red"/>
        </w:rPr>
        <w:t>SFX</w:t>
      </w:r>
      <w:r w:rsidR="00A97E3A">
        <w:t xml:space="preserve"> intro</w:t>
      </w:r>
    </w:p>
    <w:p w14:paraId="3909219F" w14:textId="5A99D140" w:rsidR="00115EDA" w:rsidRDefault="00A97E3A" w:rsidP="00894DE6">
      <w:r>
        <w:t xml:space="preserve">SELINA: </w:t>
      </w:r>
      <w:r w:rsidR="00163342">
        <w:t xml:space="preserve">My personal favorite – </w:t>
      </w:r>
    </w:p>
    <w:p w14:paraId="45110FCE" w14:textId="08798294" w:rsidR="009163A6" w:rsidRDefault="00A97E3A" w:rsidP="00894DE6">
      <w:r>
        <w:t xml:space="preserve">SELINA: </w:t>
      </w:r>
      <w:r w:rsidR="00115EDA">
        <w:t>[</w:t>
      </w:r>
      <w:r>
        <w:t>trigger</w:t>
      </w:r>
      <w:r w:rsidR="00115EDA">
        <w:t xml:space="preserve">] </w:t>
      </w:r>
      <w:r w:rsidR="00163342">
        <w:t>Silly Sally.</w:t>
      </w:r>
    </w:p>
    <w:p w14:paraId="7F2E1A77" w14:textId="3456B6A3" w:rsidR="00C73DB5" w:rsidRDefault="00C73DB5" w:rsidP="00894DE6">
      <w:r>
        <w:t>SALLY: [giggles]</w:t>
      </w:r>
    </w:p>
    <w:p w14:paraId="320CB302" w14:textId="7E4CB53D" w:rsidR="00D43313" w:rsidRDefault="00D43313" w:rsidP="00894DE6">
      <w:r>
        <w:t xml:space="preserve">SELINA: </w:t>
      </w:r>
      <w:r>
        <w:t xml:space="preserve">[fake apologetic] </w:t>
      </w:r>
      <w:r w:rsidR="00AB64B2">
        <w:t xml:space="preserve">She’s our dumbest.  I made sure.  </w:t>
      </w:r>
      <w:r w:rsidR="00163342">
        <w:t xml:space="preserve">I </w:t>
      </w:r>
      <w:r w:rsidR="00AB64B2">
        <w:t xml:space="preserve">probably </w:t>
      </w:r>
      <w:r w:rsidR="00B54023">
        <w:t>took</w:t>
      </w:r>
      <w:r w:rsidR="00163342">
        <w:t xml:space="preserve"> some liberties but – you know.  </w:t>
      </w:r>
    </w:p>
    <w:p w14:paraId="4128EC73" w14:textId="00CE8F2F" w:rsidR="00163342" w:rsidRDefault="00D43313" w:rsidP="00894DE6">
      <w:r>
        <w:t xml:space="preserve">SELINA: </w:t>
      </w:r>
      <w:r>
        <w:t>[</w:t>
      </w:r>
      <w:proofErr w:type="spellStart"/>
      <w:r>
        <w:t>girlbosss</w:t>
      </w:r>
      <w:proofErr w:type="spellEnd"/>
      <w:r>
        <w:t xml:space="preserve">] </w:t>
      </w:r>
      <w:r w:rsidR="00163342">
        <w:t xml:space="preserve">You </w:t>
      </w:r>
      <w:proofErr w:type="gramStart"/>
      <w:r w:rsidR="00163342" w:rsidRPr="00115EDA">
        <w:rPr>
          <w:i/>
          <w:iCs/>
        </w:rPr>
        <w:t>have to</w:t>
      </w:r>
      <w:proofErr w:type="gramEnd"/>
      <w:r w:rsidR="00163342">
        <w:t xml:space="preserve"> set an example.  </w:t>
      </w:r>
      <w:r w:rsidR="00B54023">
        <w:t>I need a managing director I can trust.</w:t>
      </w:r>
    </w:p>
    <w:p w14:paraId="3CE9C568" w14:textId="0F57B48D" w:rsidR="00B54023" w:rsidRDefault="00D43313" w:rsidP="00163342">
      <w:r>
        <w:t xml:space="preserve">SELINA: </w:t>
      </w:r>
      <w:r w:rsidR="00163342">
        <w:t xml:space="preserve">And - </w:t>
      </w:r>
      <w:r w:rsidR="00B04D1B">
        <w:t>Sarah</w:t>
      </w:r>
      <w:r w:rsidR="00163342">
        <w:t xml:space="preserve"> – from </w:t>
      </w:r>
      <w:proofErr w:type="spellStart"/>
      <w:r w:rsidR="00163342">
        <w:t>devs</w:t>
      </w:r>
      <w:proofErr w:type="spellEnd"/>
    </w:p>
    <w:p w14:paraId="13F7A4B6" w14:textId="0F03FB7D" w:rsidR="00D43313" w:rsidRDefault="00A647D5" w:rsidP="00D43313">
      <w:r w:rsidRPr="00A647D5">
        <w:rPr>
          <w:highlight w:val="red"/>
        </w:rPr>
        <w:t>SFX</w:t>
      </w:r>
      <w:r w:rsidR="00D43313">
        <w:t xml:space="preserve"> intro</w:t>
      </w:r>
    </w:p>
    <w:p w14:paraId="32B63AB9" w14:textId="77777777" w:rsidR="00D43313" w:rsidRDefault="00D43313" w:rsidP="00163342"/>
    <w:p w14:paraId="747278AC" w14:textId="77777777" w:rsidR="00C73DB5" w:rsidRDefault="00C73DB5" w:rsidP="00163342">
      <w:r>
        <w:t xml:space="preserve">SELINA: </w:t>
      </w:r>
      <w:r>
        <w:t xml:space="preserve">[patronizing and mean] </w:t>
      </w:r>
      <w:r w:rsidR="00B54023">
        <w:t xml:space="preserve">She’s in a different kind of </w:t>
      </w:r>
      <w:proofErr w:type="spellStart"/>
      <w:r w:rsidR="00B54023">
        <w:t>devs</w:t>
      </w:r>
      <w:proofErr w:type="spellEnd"/>
      <w:r w:rsidR="00B54023">
        <w:t xml:space="preserve"> now.   </w:t>
      </w:r>
    </w:p>
    <w:p w14:paraId="44AF35F7" w14:textId="668C4D27" w:rsidR="00B54023" w:rsidRDefault="00C73DB5" w:rsidP="00163342">
      <w:r>
        <w:t xml:space="preserve">SELINA: </w:t>
      </w:r>
      <w:r w:rsidR="00B54023">
        <w:t xml:space="preserve"> </w:t>
      </w:r>
      <w:r w:rsidR="00B54023" w:rsidRPr="00115EDA">
        <w:rPr>
          <w:i/>
          <w:iCs/>
        </w:rPr>
        <w:t xml:space="preserve">We’re </w:t>
      </w:r>
      <w:r w:rsidR="00B54023">
        <w:t xml:space="preserve">developing </w:t>
      </w:r>
      <w:r w:rsidR="00B54023" w:rsidRPr="00115EDA">
        <w:rPr>
          <w:i/>
          <w:iCs/>
        </w:rPr>
        <w:t>her.</w:t>
      </w:r>
    </w:p>
    <w:p w14:paraId="3679AF7B" w14:textId="77777777" w:rsidR="00C73DB5" w:rsidRDefault="00C73DB5" w:rsidP="00163342">
      <w:r>
        <w:t xml:space="preserve">SELINA: </w:t>
      </w:r>
      <w:r w:rsidR="00C572C1">
        <w:t>Do you like it</w:t>
      </w:r>
      <w:r w:rsidR="00115EDA" w:rsidRPr="00B54023">
        <w:t>?</w:t>
      </w:r>
      <w:r w:rsidR="00115EDA">
        <w:t xml:space="preserve"> </w:t>
      </w:r>
    </w:p>
    <w:p w14:paraId="0EC1A5B4" w14:textId="660F9BA8" w:rsidR="00B54023" w:rsidRDefault="00C73DB5" w:rsidP="00163342">
      <w:r>
        <w:t xml:space="preserve">SELINA: </w:t>
      </w:r>
      <w:r>
        <w:t xml:space="preserve">[Bear down on development, make it clear that it’s sexual] </w:t>
      </w:r>
      <w:r w:rsidR="00FB495F">
        <w:t>D</w:t>
      </w:r>
      <w:r w:rsidR="00B54023">
        <w:t>o you like her development</w:t>
      </w:r>
      <w:r w:rsidR="00B54023" w:rsidRPr="00B54023">
        <w:t>?</w:t>
      </w:r>
    </w:p>
    <w:p w14:paraId="3D556ABF" w14:textId="20769277" w:rsidR="00C73DB5" w:rsidRDefault="00A647D5" w:rsidP="00C73DB5">
      <w:r w:rsidRPr="00A647D5">
        <w:rPr>
          <w:highlight w:val="red"/>
        </w:rPr>
        <w:t>SFX</w:t>
      </w:r>
      <w:r w:rsidR="00C73DB5">
        <w:t xml:space="preserve"> [</w:t>
      </w:r>
      <w:proofErr w:type="spellStart"/>
      <w:r w:rsidR="00C73DB5">
        <w:t>yesding</w:t>
      </w:r>
      <w:proofErr w:type="spellEnd"/>
      <w:r w:rsidR="00C73DB5">
        <w:t>]</w:t>
      </w:r>
    </w:p>
    <w:p w14:paraId="1BFDE5FB" w14:textId="17F84D8A" w:rsidR="00B54023" w:rsidRDefault="00C73DB5" w:rsidP="00163342">
      <w:r>
        <w:t xml:space="preserve">SELINA: </w:t>
      </w:r>
      <w:r w:rsidR="00B54023">
        <w:t>Me too!  Just look at her bounce.</w:t>
      </w:r>
    </w:p>
    <w:p w14:paraId="227B9BE3" w14:textId="7B61CC60" w:rsidR="00C572C1" w:rsidRDefault="00C73DB5" w:rsidP="00163342">
      <w:r>
        <w:t xml:space="preserve">SELINA: </w:t>
      </w:r>
      <w:r>
        <w:t xml:space="preserve">[trigger] </w:t>
      </w:r>
      <w:r w:rsidR="00C572C1">
        <w:t>Bounc</w:t>
      </w:r>
      <w:r>
        <w:t>e</w:t>
      </w:r>
    </w:p>
    <w:p w14:paraId="77973FAA" w14:textId="0F56A5EB" w:rsidR="00B54023" w:rsidRDefault="00AB64B2" w:rsidP="00AB64B2">
      <w:pPr>
        <w:pStyle w:val="Heading4"/>
      </w:pPr>
      <w:r w:rsidRPr="00A647D5">
        <w:rPr>
          <w:highlight w:val="yellow"/>
        </w:rPr>
        <w:t>PRODUCTION NOTE</w:t>
      </w:r>
      <w:r>
        <w:t xml:space="preserve">: MANTRA </w:t>
      </w:r>
      <w:r w:rsidR="003C03E2">
        <w:t>2</w:t>
      </w:r>
      <w:r>
        <w:t xml:space="preserve"> BOUNCE</w:t>
      </w:r>
    </w:p>
    <w:p w14:paraId="63B7C59F" w14:textId="1C25529C" w:rsidR="00C73DB5" w:rsidRDefault="00C73DB5" w:rsidP="00163342">
      <w:r>
        <w:t xml:space="preserve">SELINA: </w:t>
      </w:r>
      <w:r w:rsidR="00C572C1">
        <w:t xml:space="preserve">Isn’t </w:t>
      </w:r>
      <w:r w:rsidR="00115EDA">
        <w:t>she</w:t>
      </w:r>
      <w:r w:rsidR="00C572C1">
        <w:t xml:space="preserve"> a good bouncy girl</w:t>
      </w:r>
      <w:r w:rsidR="00C572C1" w:rsidRPr="00C572C1">
        <w:t>?</w:t>
      </w:r>
      <w:r>
        <w:t xml:space="preserve"> [giggles]</w:t>
      </w:r>
    </w:p>
    <w:p w14:paraId="10ECFFF3" w14:textId="74F85CE7" w:rsidR="00C73DB5" w:rsidRDefault="00A647D5" w:rsidP="00C73DB5">
      <w:r w:rsidRPr="00A647D5">
        <w:rPr>
          <w:highlight w:val="red"/>
        </w:rPr>
        <w:t>SFX</w:t>
      </w:r>
      <w:r w:rsidR="00C73DB5">
        <w:t xml:space="preserve"> [</w:t>
      </w:r>
      <w:proofErr w:type="spellStart"/>
      <w:r w:rsidR="00C73DB5">
        <w:t>yesding</w:t>
      </w:r>
      <w:proofErr w:type="spellEnd"/>
      <w:r w:rsidR="00C73DB5">
        <w:t>]</w:t>
      </w:r>
    </w:p>
    <w:p w14:paraId="23B5B111" w14:textId="6DA119BF" w:rsidR="00714DA2" w:rsidRDefault="00C73DB5" w:rsidP="00163342">
      <w:r>
        <w:t xml:space="preserve">SELINA: </w:t>
      </w:r>
      <w:r w:rsidR="00C572C1">
        <w:t xml:space="preserve">They’re all </w:t>
      </w:r>
      <w:r w:rsidR="00115EDA">
        <w:t>developing</w:t>
      </w:r>
      <w:r w:rsidR="00C572C1">
        <w:t>.</w:t>
      </w:r>
      <w:r w:rsidR="00115EDA">
        <w:t xml:space="preserve">  </w:t>
      </w:r>
      <w:r w:rsidR="00714DA2">
        <w:t>They develop a little bit every time they rub.</w:t>
      </w:r>
    </w:p>
    <w:p w14:paraId="45125569" w14:textId="5865A3BB" w:rsidR="00C572C1" w:rsidRDefault="00C73DB5" w:rsidP="00163342">
      <w:r>
        <w:t xml:space="preserve">SELINA: </w:t>
      </w:r>
      <w:r w:rsidR="00115EDA">
        <w:t xml:space="preserve">Every </w:t>
      </w:r>
      <w:r w:rsidR="00714DA2">
        <w:t xml:space="preserve">rub. </w:t>
      </w:r>
    </w:p>
    <w:p w14:paraId="41266FD8" w14:textId="4E4713C6" w:rsidR="00714DA2" w:rsidRDefault="00C73DB5" w:rsidP="00163342">
      <w:r>
        <w:t xml:space="preserve">SELINA: </w:t>
      </w:r>
      <w:r w:rsidR="00714DA2">
        <w:t>Every rub better.</w:t>
      </w:r>
    </w:p>
    <w:p w14:paraId="7543F188" w14:textId="17CE80C7" w:rsidR="00714DA2" w:rsidRDefault="00C73DB5" w:rsidP="00163342">
      <w:r>
        <w:t xml:space="preserve">SELINA: </w:t>
      </w:r>
      <w:r w:rsidR="00714DA2">
        <w:t>Every rub deeper.</w:t>
      </w:r>
    </w:p>
    <w:p w14:paraId="11A6F893" w14:textId="70A0D55B" w:rsidR="00714DA2" w:rsidRDefault="00C73DB5" w:rsidP="00163342">
      <w:r>
        <w:t xml:space="preserve">SELINA: </w:t>
      </w:r>
      <w:r w:rsidR="00714DA2">
        <w:t>Every rub more useful.</w:t>
      </w:r>
    </w:p>
    <w:p w14:paraId="42D36AA3" w14:textId="158C758E" w:rsidR="00714DA2" w:rsidRDefault="00C73DB5" w:rsidP="00163342">
      <w:pPr>
        <w:rPr>
          <w:i/>
          <w:iCs/>
        </w:rPr>
      </w:pPr>
      <w:r>
        <w:t>SELINA</w:t>
      </w:r>
      <w:proofErr w:type="gramStart"/>
      <w:r>
        <w:t xml:space="preserve">: </w:t>
      </w:r>
      <w:r>
        <w:t xml:space="preserve"> [</w:t>
      </w:r>
      <w:proofErr w:type="gramEnd"/>
      <w:r>
        <w:t xml:space="preserve">condescending – clearly doesn’t think much of them] </w:t>
      </w:r>
      <w:r w:rsidR="00714DA2">
        <w:t xml:space="preserve">I mean, they were all useful before. </w:t>
      </w:r>
      <w:r w:rsidR="00CD5493">
        <w:t xml:space="preserve"> Kind of useful.  </w:t>
      </w:r>
      <w:r w:rsidR="00714DA2">
        <w:t xml:space="preserve"> Marketing and </w:t>
      </w:r>
      <w:proofErr w:type="spellStart"/>
      <w:r w:rsidR="00714DA2">
        <w:t>devs</w:t>
      </w:r>
      <w:proofErr w:type="spellEnd"/>
      <w:r w:rsidR="00714DA2">
        <w:t xml:space="preserve"> and research – that’s all something, I suppose</w:t>
      </w:r>
      <w:r w:rsidR="00CD5493">
        <w:t>.</w:t>
      </w:r>
    </w:p>
    <w:p w14:paraId="493578B1" w14:textId="48867445" w:rsidR="007B36C6" w:rsidRDefault="00C73DB5" w:rsidP="00894DE6">
      <w:r>
        <w:t xml:space="preserve">SELINA: </w:t>
      </w:r>
      <w:r w:rsidR="00CD5493">
        <w:t>They’re just part of a more important something now.</w:t>
      </w:r>
    </w:p>
    <w:p w14:paraId="76969D7F" w14:textId="692750EF" w:rsidR="00714DA2" w:rsidRDefault="00C73DB5" w:rsidP="00894DE6">
      <w:r>
        <w:t xml:space="preserve">SELINA: </w:t>
      </w:r>
      <w:r w:rsidR="00894DE6">
        <w:t>They’re something else</w:t>
      </w:r>
      <w:r w:rsidR="00714DA2">
        <w:t>.</w:t>
      </w:r>
    </w:p>
    <w:p w14:paraId="4873777C" w14:textId="61AD30CD" w:rsidR="00714DA2" w:rsidRDefault="00A647D5" w:rsidP="00894DE6">
      <w:r w:rsidRPr="00A647D5">
        <w:rPr>
          <w:highlight w:val="red"/>
        </w:rPr>
        <w:t>SFX</w:t>
      </w:r>
      <w:r w:rsidR="00C73DB5">
        <w:t xml:space="preserve"> </w:t>
      </w:r>
      <w:r w:rsidR="00714DA2">
        <w:t>[</w:t>
      </w:r>
      <w:proofErr w:type="spellStart"/>
      <w:r w:rsidR="00714DA2">
        <w:t>questionding</w:t>
      </w:r>
      <w:proofErr w:type="spellEnd"/>
      <w:r w:rsidR="00714DA2">
        <w:t>]</w:t>
      </w:r>
    </w:p>
    <w:p w14:paraId="259EA4CE" w14:textId="38D8338F" w:rsidR="00714DA2" w:rsidRDefault="00C73DB5" w:rsidP="00894DE6">
      <w:r>
        <w:t xml:space="preserve">SELINA: </w:t>
      </w:r>
      <w:r>
        <w:t xml:space="preserve">[answering] </w:t>
      </w:r>
      <w:r w:rsidR="007B36C6">
        <w:t xml:space="preserve">Yeah – that’s a good question.  </w:t>
      </w:r>
      <w:r w:rsidR="00A424D4">
        <w:t xml:space="preserve"> There’s a lot of ways I could answer that – but I guess the easiest way is…</w:t>
      </w:r>
    </w:p>
    <w:p w14:paraId="2BB733A9" w14:textId="3A323B58" w:rsidR="00A424D4" w:rsidRDefault="00C73DB5" w:rsidP="00894DE6">
      <w:r>
        <w:t xml:space="preserve">SELINA: </w:t>
      </w:r>
      <w:r>
        <w:t xml:space="preserve"> </w:t>
      </w:r>
      <w:r w:rsidR="00A424D4">
        <w:t>They’re mirrors.</w:t>
      </w:r>
    </w:p>
    <w:p w14:paraId="6494B2CA" w14:textId="386BAB83" w:rsidR="00713593" w:rsidRDefault="00A647D5" w:rsidP="00AB64B2">
      <w:pPr>
        <w:pStyle w:val="Heading4"/>
      </w:pPr>
      <w:r w:rsidRPr="00A647D5">
        <w:rPr>
          <w:highlight w:val="yellow"/>
        </w:rPr>
        <w:t>PRODUCTION NOTE</w:t>
      </w:r>
      <w:r w:rsidR="00352387">
        <w:t>:</w:t>
      </w:r>
      <w:r w:rsidR="00AE39D9">
        <w:t xml:space="preserve"> MANTRA </w:t>
      </w:r>
      <w:r w:rsidR="003C03E2">
        <w:t>3</w:t>
      </w:r>
      <w:r w:rsidR="00AB64B2">
        <w:t xml:space="preserve"> LOOP</w:t>
      </w:r>
      <w:r w:rsidR="00AE39D9">
        <w:t xml:space="preserve"> MIRROR</w:t>
      </w:r>
    </w:p>
    <w:p w14:paraId="0C955298" w14:textId="54674AA8" w:rsidR="00C73DB5" w:rsidRDefault="00A647D5" w:rsidP="00C73DB5">
      <w:r w:rsidRPr="00A647D5">
        <w:rPr>
          <w:highlight w:val="red"/>
        </w:rPr>
        <w:t>SFX</w:t>
      </w:r>
      <w:r w:rsidR="00C73DB5">
        <w:t xml:space="preserve"> [</w:t>
      </w:r>
      <w:proofErr w:type="spellStart"/>
      <w:r w:rsidR="00C73DB5">
        <w:t>questionding</w:t>
      </w:r>
      <w:proofErr w:type="spellEnd"/>
      <w:r w:rsidR="00C73DB5">
        <w:t>]</w:t>
      </w:r>
    </w:p>
    <w:p w14:paraId="3867A09B" w14:textId="29D31F9B" w:rsidR="00714DA2" w:rsidRDefault="00C73DB5" w:rsidP="00894DE6">
      <w:r>
        <w:t xml:space="preserve">SELINA:  </w:t>
      </w:r>
      <w:r w:rsidR="00A424D4">
        <w:t>It’s</w:t>
      </w:r>
      <w:r w:rsidR="00713593">
        <w:t xml:space="preserve"> </w:t>
      </w:r>
      <w:r w:rsidR="00A424D4">
        <w:t>part of how brains work.</w:t>
      </w:r>
      <w:r w:rsidR="00BA0DD9">
        <w:t xml:space="preserve">  Mirror girls for mirror neurons.</w:t>
      </w:r>
    </w:p>
    <w:p w14:paraId="684E9EAE" w14:textId="23703369" w:rsidR="00713593" w:rsidRDefault="00C73DB5" w:rsidP="00894DE6">
      <w:r>
        <w:t xml:space="preserve">SELINA:  </w:t>
      </w:r>
      <w:r w:rsidR="00BA0DD9">
        <w:t>I mean….</w:t>
      </w:r>
      <w:r w:rsidR="00713593">
        <w:t xml:space="preserve"> I could go on about </w:t>
      </w:r>
      <w:r w:rsidR="00713593" w:rsidRPr="00713593">
        <w:t>quantifiable brain plasticity</w:t>
      </w:r>
      <w:r w:rsidR="00713593">
        <w:t xml:space="preserve"> and </w:t>
      </w:r>
      <w:r w:rsidR="00713593" w:rsidRPr="00713593">
        <w:t>synaptogenesis</w:t>
      </w:r>
      <w:r w:rsidR="00713593">
        <w:t xml:space="preserve"> and </w:t>
      </w:r>
      <w:r w:rsidR="00BA0DD9">
        <w:t xml:space="preserve">neuromorphic </w:t>
      </w:r>
      <w:r w:rsidR="00713593">
        <w:t>VLSIs but….</w:t>
      </w:r>
    </w:p>
    <w:p w14:paraId="5454CEDA" w14:textId="2270FC2B" w:rsidR="00713593" w:rsidRDefault="00C73DB5" w:rsidP="00894DE6">
      <w:r>
        <w:t xml:space="preserve">SELINA:  </w:t>
      </w:r>
      <w:r w:rsidR="00713593">
        <w:t>It’s better to start simple… right</w:t>
      </w:r>
      <w:r w:rsidR="00BA0DD9" w:rsidRPr="00BA0DD9">
        <w:t>?</w:t>
      </w:r>
    </w:p>
    <w:p w14:paraId="0983801B" w14:textId="5C10287D" w:rsidR="00C73DB5" w:rsidRDefault="00A647D5" w:rsidP="00C73DB5">
      <w:r w:rsidRPr="00A647D5">
        <w:rPr>
          <w:highlight w:val="red"/>
        </w:rPr>
        <w:t>SFX</w:t>
      </w:r>
      <w:r w:rsidR="00C73DB5">
        <w:t xml:space="preserve"> [</w:t>
      </w:r>
      <w:proofErr w:type="spellStart"/>
      <w:r w:rsidR="00C73DB5">
        <w:t>yesding</w:t>
      </w:r>
      <w:proofErr w:type="spellEnd"/>
      <w:r w:rsidR="00C73DB5">
        <w:t>]</w:t>
      </w:r>
    </w:p>
    <w:p w14:paraId="748E2D21" w14:textId="709DDFA5" w:rsidR="00BA0DD9" w:rsidRDefault="00AE39D9" w:rsidP="00894DE6">
      <w:r>
        <w:t xml:space="preserve">SELINA:  </w:t>
      </w:r>
      <w:r w:rsidR="00BA0DD9">
        <w:t>We all learn by doing.  It’s better that way.  Ever played a video game</w:t>
      </w:r>
      <w:r w:rsidR="00BA0DD9" w:rsidRPr="00BA0DD9">
        <w:t>?</w:t>
      </w:r>
    </w:p>
    <w:p w14:paraId="14D63938" w14:textId="372C4C29" w:rsidR="00C73DB5" w:rsidRDefault="00A647D5" w:rsidP="00C73DB5">
      <w:r w:rsidRPr="00A647D5">
        <w:rPr>
          <w:highlight w:val="red"/>
        </w:rPr>
        <w:t>SFX</w:t>
      </w:r>
      <w:r w:rsidR="00C73DB5">
        <w:t xml:space="preserve"> [</w:t>
      </w:r>
      <w:proofErr w:type="spellStart"/>
      <w:r w:rsidR="00C73DB5">
        <w:t>yesding</w:t>
      </w:r>
      <w:proofErr w:type="spellEnd"/>
      <w:r w:rsidR="00C73DB5">
        <w:t>]</w:t>
      </w:r>
    </w:p>
    <w:p w14:paraId="7A1B987B" w14:textId="321E1D86" w:rsidR="003D04A4" w:rsidRDefault="00AE39D9" w:rsidP="00894DE6">
      <w:r>
        <w:t xml:space="preserve">SELINA: </w:t>
      </w:r>
      <w:r>
        <w:t xml:space="preserve">[coaxing, building rapport] </w:t>
      </w:r>
      <w:r w:rsidR="00BA0DD9">
        <w:t>Me too.</w:t>
      </w:r>
      <w:r w:rsidR="003D04A4">
        <w:t xml:space="preserve">  And you know – I’ve never read a whole game manual first.  </w:t>
      </w:r>
    </w:p>
    <w:p w14:paraId="68D32098" w14:textId="485F641D" w:rsidR="003D04A4" w:rsidRDefault="00AE39D9" w:rsidP="00894DE6">
      <w:r>
        <w:t xml:space="preserve">SELINA: </w:t>
      </w:r>
      <w:r w:rsidR="003D04A4">
        <w:t xml:space="preserve">[subtly seductive] I don’t </w:t>
      </w:r>
      <w:proofErr w:type="spellStart"/>
      <w:r w:rsidR="003D04A4">
        <w:t>wanna</w:t>
      </w:r>
      <w:proofErr w:type="spellEnd"/>
      <w:r w:rsidR="003D04A4">
        <w:t xml:space="preserve"> read.  I </w:t>
      </w:r>
      <w:proofErr w:type="spellStart"/>
      <w:r w:rsidR="003D04A4">
        <w:t>wanna</w:t>
      </w:r>
      <w:proofErr w:type="spellEnd"/>
      <w:r w:rsidR="003D04A4">
        <w:t xml:space="preserve"> play – right away.</w:t>
      </w:r>
    </w:p>
    <w:p w14:paraId="342AFDA2" w14:textId="1A2FAD75" w:rsidR="003D04A4" w:rsidRDefault="00AE39D9" w:rsidP="00894DE6">
      <w:r>
        <w:t>SELINA:</w:t>
      </w:r>
      <w:r w:rsidRPr="00AE39D9">
        <w:t xml:space="preserve"> </w:t>
      </w:r>
      <w:r>
        <w:t xml:space="preserve">[coaxing, building </w:t>
      </w:r>
      <w:proofErr w:type="gramStart"/>
      <w:r>
        <w:t xml:space="preserve">rapport]   </w:t>
      </w:r>
      <w:proofErr w:type="gramEnd"/>
      <w:r w:rsidR="003D04A4">
        <w:t>It works better when you learn with your hands, right</w:t>
      </w:r>
      <w:r w:rsidR="003D04A4" w:rsidRPr="00BA0DD9">
        <w:t>?</w:t>
      </w:r>
    </w:p>
    <w:p w14:paraId="795DCFAA" w14:textId="7A7F08CC" w:rsidR="00C73DB5" w:rsidRDefault="00A647D5" w:rsidP="00C73DB5">
      <w:r w:rsidRPr="00A647D5">
        <w:rPr>
          <w:highlight w:val="red"/>
        </w:rPr>
        <w:t>SFX</w:t>
      </w:r>
      <w:r w:rsidR="00C73DB5">
        <w:t xml:space="preserve"> [</w:t>
      </w:r>
      <w:proofErr w:type="spellStart"/>
      <w:r w:rsidR="00C73DB5">
        <w:t>yesding</w:t>
      </w:r>
      <w:proofErr w:type="spellEnd"/>
      <w:r w:rsidR="00C73DB5">
        <w:t>]</w:t>
      </w:r>
    </w:p>
    <w:p w14:paraId="07A3E1FF" w14:textId="3401A4CA" w:rsidR="00AE39D9" w:rsidRDefault="00AE39D9" w:rsidP="00C73DB5">
      <w:r>
        <w:t>SELINA:</w:t>
      </w:r>
      <w:r>
        <w:t xml:space="preserve"> Right.</w:t>
      </w:r>
    </w:p>
    <w:p w14:paraId="3E1BBBEA" w14:textId="0C29EABC" w:rsidR="00AE39D9" w:rsidRDefault="00AE39D9" w:rsidP="00C73DB5">
      <w:r>
        <w:t>SELINA:</w:t>
      </w:r>
      <w:r>
        <w:t xml:space="preserve"> Yes.</w:t>
      </w:r>
    </w:p>
    <w:p w14:paraId="0BFEA269" w14:textId="058B34DD" w:rsidR="003D04A4" w:rsidRDefault="00A647D5" w:rsidP="00AB64B2">
      <w:pPr>
        <w:pStyle w:val="Heading4"/>
      </w:pPr>
      <w:r w:rsidRPr="00A647D5">
        <w:rPr>
          <w:highlight w:val="yellow"/>
        </w:rPr>
        <w:t>PRODUCTION NOTE</w:t>
      </w:r>
      <w:r w:rsidR="00352387">
        <w:t>:</w:t>
      </w:r>
      <w:r w:rsidR="00AE39D9">
        <w:t xml:space="preserve"> MANTRA </w:t>
      </w:r>
      <w:r w:rsidR="003C03E2">
        <w:t xml:space="preserve">4 </w:t>
      </w:r>
      <w:r w:rsidR="00AE39D9">
        <w:t>YES</w:t>
      </w:r>
      <w:r w:rsidR="003C03E2">
        <w:t xml:space="preserve"> LOOP 1</w:t>
      </w:r>
    </w:p>
    <w:p w14:paraId="173C93CF" w14:textId="50F0CAB1" w:rsidR="003D04A4" w:rsidRDefault="00AE39D9" w:rsidP="00894DE6">
      <w:r>
        <w:t xml:space="preserve">SELINA:  </w:t>
      </w:r>
      <w:r w:rsidR="003D04A4">
        <w:t>You learn with your hands.</w:t>
      </w:r>
    </w:p>
    <w:p w14:paraId="48ED1087" w14:textId="409CB840" w:rsidR="003D04A4" w:rsidRDefault="00AE39D9" w:rsidP="00894DE6">
      <w:r>
        <w:t xml:space="preserve">SELINA:  </w:t>
      </w:r>
      <w:r w:rsidR="00290345">
        <w:t xml:space="preserve">I mean – </w:t>
      </w:r>
      <w:r w:rsidR="003D7178">
        <w:t>no one</w:t>
      </w:r>
      <w:r w:rsidR="00290345">
        <w:t xml:space="preserve"> can’t quote game manuals</w:t>
      </w:r>
    </w:p>
    <w:p w14:paraId="2CF2426A" w14:textId="77777777" w:rsidR="00AE39D9" w:rsidRDefault="00AE39D9" w:rsidP="00894DE6">
      <w:r>
        <w:t xml:space="preserve">SELINA:  </w:t>
      </w:r>
      <w:r w:rsidR="00290345">
        <w:t>But if I think about a game – like a game I play a lot</w:t>
      </w:r>
      <w:r w:rsidRPr="00BA0DD9">
        <w:t>?</w:t>
      </w:r>
      <w:r w:rsidR="00290345">
        <w:t xml:space="preserve"> </w:t>
      </w:r>
    </w:p>
    <w:p w14:paraId="5D0F31E8" w14:textId="0E907C7D" w:rsidR="00290345" w:rsidRDefault="00AE39D9" w:rsidP="00894DE6">
      <w:r>
        <w:t xml:space="preserve">SELINA: </w:t>
      </w:r>
      <w:r w:rsidR="00290345">
        <w:t xml:space="preserve"> </w:t>
      </w:r>
      <w:r>
        <w:t>I</w:t>
      </w:r>
      <w:r w:rsidRPr="00AE39D9">
        <w:t xml:space="preserve"> </w:t>
      </w:r>
      <w:r w:rsidR="00290345">
        <w:t>can feel it</w:t>
      </w:r>
    </w:p>
    <w:p w14:paraId="380EBF8B" w14:textId="5804739E" w:rsidR="00290345" w:rsidRDefault="00AE39D9" w:rsidP="00894DE6">
      <w:r>
        <w:t xml:space="preserve">SELINA: </w:t>
      </w:r>
      <w:r w:rsidR="00290345">
        <w:t xml:space="preserve">I </w:t>
      </w:r>
      <w:r w:rsidR="00290345" w:rsidRPr="00AE39D9">
        <w:rPr>
          <w:i/>
          <w:iCs/>
        </w:rPr>
        <w:t>remember</w:t>
      </w:r>
      <w:r w:rsidR="00290345">
        <w:t xml:space="preserve"> what my hands do.  </w:t>
      </w:r>
    </w:p>
    <w:p w14:paraId="45CFD304" w14:textId="5E04FA6A" w:rsidR="00AE39D9" w:rsidRDefault="00A647D5" w:rsidP="00AE39D9">
      <w:r w:rsidRPr="00A647D5">
        <w:rPr>
          <w:highlight w:val="red"/>
        </w:rPr>
        <w:t>SFX</w:t>
      </w:r>
      <w:r w:rsidR="00AE39D9">
        <w:t xml:space="preserve"> [</w:t>
      </w:r>
      <w:proofErr w:type="spellStart"/>
      <w:r w:rsidR="00AE39D9">
        <w:t>yesding</w:t>
      </w:r>
      <w:proofErr w:type="spellEnd"/>
      <w:r w:rsidR="00AE39D9">
        <w:t>]</w:t>
      </w:r>
    </w:p>
    <w:p w14:paraId="68618297" w14:textId="3B73965E" w:rsidR="00290345" w:rsidRDefault="00AE39D9" w:rsidP="00894DE6">
      <w:r>
        <w:t xml:space="preserve">SELINA: </w:t>
      </w:r>
      <w:r w:rsidR="00290345">
        <w:t>Yeah</w:t>
      </w:r>
      <w:r w:rsidR="00290345" w:rsidRPr="00BA0DD9">
        <w:t>?</w:t>
      </w:r>
      <w:r w:rsidR="00290345">
        <w:t xml:space="preserve">  You too</w:t>
      </w:r>
      <w:r w:rsidR="00290345" w:rsidRPr="00BA0DD9">
        <w:t>?</w:t>
      </w:r>
    </w:p>
    <w:p w14:paraId="50DF0E74" w14:textId="3F7660C7" w:rsidR="00AE39D9" w:rsidRDefault="00A647D5" w:rsidP="00AE39D9">
      <w:r w:rsidRPr="00A647D5">
        <w:rPr>
          <w:highlight w:val="red"/>
        </w:rPr>
        <w:t>SFX</w:t>
      </w:r>
      <w:r w:rsidR="00AE39D9">
        <w:t xml:space="preserve"> [</w:t>
      </w:r>
      <w:proofErr w:type="spellStart"/>
      <w:r w:rsidR="00AE39D9">
        <w:t>yesding</w:t>
      </w:r>
      <w:proofErr w:type="spellEnd"/>
      <w:r w:rsidR="00AE39D9">
        <w:t>]</w:t>
      </w:r>
    </w:p>
    <w:p w14:paraId="695CF10B" w14:textId="5E4B133B" w:rsidR="00290345" w:rsidRDefault="00AE39D9" w:rsidP="00894DE6">
      <w:r>
        <w:t xml:space="preserve">SELINA: </w:t>
      </w:r>
      <w:r w:rsidR="00290345">
        <w:t xml:space="preserve">If I keep doing it with my hands I remember more and more </w:t>
      </w:r>
    </w:p>
    <w:p w14:paraId="52422302" w14:textId="596C5002" w:rsidR="00290345" w:rsidRDefault="00AE39D9" w:rsidP="00290345">
      <w:r>
        <w:t xml:space="preserve">SELINA: </w:t>
      </w:r>
      <w:r>
        <w:t xml:space="preserve">[casually dominating] </w:t>
      </w:r>
      <w:r w:rsidR="00290345">
        <w:t xml:space="preserve">Keep doing it </w:t>
      </w:r>
    </w:p>
    <w:p w14:paraId="1E0E77A9" w14:textId="264266CD" w:rsidR="00AE39D9" w:rsidRDefault="00A647D5" w:rsidP="00AE39D9">
      <w:r w:rsidRPr="00A647D5">
        <w:rPr>
          <w:highlight w:val="red"/>
        </w:rPr>
        <w:t>SFX</w:t>
      </w:r>
      <w:r w:rsidR="00AE39D9">
        <w:t xml:space="preserve"> [</w:t>
      </w:r>
      <w:proofErr w:type="spellStart"/>
      <w:r w:rsidR="00AE39D9">
        <w:t>yesding</w:t>
      </w:r>
      <w:proofErr w:type="spellEnd"/>
      <w:r w:rsidR="00AE39D9">
        <w:t>]</w:t>
      </w:r>
    </w:p>
    <w:p w14:paraId="3BFC17B9" w14:textId="3F953C0D" w:rsidR="00290345" w:rsidRDefault="00AE39D9" w:rsidP="00290345">
      <w:r>
        <w:t xml:space="preserve">SELINA: </w:t>
      </w:r>
      <w:r>
        <w:t xml:space="preserve">[more dominating] </w:t>
      </w:r>
      <w:r w:rsidR="00290345">
        <w:t xml:space="preserve">Keep doing it </w:t>
      </w:r>
    </w:p>
    <w:p w14:paraId="7C7C9DED" w14:textId="1AB8725C" w:rsidR="00AE39D9" w:rsidRDefault="00A647D5" w:rsidP="00AE39D9">
      <w:r w:rsidRPr="00A647D5">
        <w:rPr>
          <w:highlight w:val="red"/>
        </w:rPr>
        <w:t>SFX</w:t>
      </w:r>
      <w:r w:rsidR="00AE39D9">
        <w:t xml:space="preserve"> [</w:t>
      </w:r>
      <w:proofErr w:type="spellStart"/>
      <w:r w:rsidR="00AE39D9">
        <w:t>yesding</w:t>
      </w:r>
      <w:proofErr w:type="spellEnd"/>
      <w:r w:rsidR="00AE39D9">
        <w:t>]</w:t>
      </w:r>
    </w:p>
    <w:p w14:paraId="6DCA51E4" w14:textId="0D50547C" w:rsidR="00290345" w:rsidRDefault="00AE39D9" w:rsidP="00894DE6">
      <w:r>
        <w:t xml:space="preserve">SELINA: </w:t>
      </w:r>
      <w:r w:rsidR="00290345">
        <w:t xml:space="preserve">It touches part of our brain </w:t>
      </w:r>
    </w:p>
    <w:p w14:paraId="679F2890" w14:textId="172C177D" w:rsidR="00AE39D9" w:rsidRDefault="00A647D5" w:rsidP="00AE39D9">
      <w:r w:rsidRPr="00A647D5">
        <w:rPr>
          <w:highlight w:val="red"/>
        </w:rPr>
        <w:t>SFX</w:t>
      </w:r>
      <w:r w:rsidR="00AE39D9">
        <w:t xml:space="preserve"> [</w:t>
      </w:r>
      <w:proofErr w:type="spellStart"/>
      <w:r w:rsidR="00AE39D9">
        <w:t>yesding</w:t>
      </w:r>
      <w:proofErr w:type="spellEnd"/>
      <w:r w:rsidR="00AE39D9">
        <w:t>]</w:t>
      </w:r>
    </w:p>
    <w:p w14:paraId="04D0F41D" w14:textId="533C073A" w:rsidR="00290345" w:rsidRDefault="00AE39D9" w:rsidP="00894DE6">
      <w:r>
        <w:t xml:space="preserve">SELINA: </w:t>
      </w:r>
      <w:r>
        <w:t>T</w:t>
      </w:r>
      <w:r w:rsidR="00290345">
        <w:t>he mirror part</w:t>
      </w:r>
    </w:p>
    <w:p w14:paraId="663F1506" w14:textId="40EE2665" w:rsidR="00290345" w:rsidRDefault="00AE39D9" w:rsidP="00894DE6">
      <w:r>
        <w:t xml:space="preserve">SELINA: </w:t>
      </w:r>
      <w:r w:rsidR="00016D83">
        <w:t xml:space="preserve">Sometimes I </w:t>
      </w:r>
      <w:r w:rsidR="00016D83" w:rsidRPr="00016D83">
        <w:rPr>
          <w:i/>
          <w:iCs/>
        </w:rPr>
        <w:t>watch</w:t>
      </w:r>
      <w:r w:rsidR="00016D83">
        <w:t xml:space="preserve"> people play</w:t>
      </w:r>
    </w:p>
    <w:p w14:paraId="3308108A" w14:textId="0B43C0DE" w:rsidR="00016D83" w:rsidRDefault="00AE39D9" w:rsidP="00894DE6">
      <w:r>
        <w:t xml:space="preserve">SELINA: </w:t>
      </w:r>
      <w:r w:rsidR="00016D83">
        <w:t>You know – like walkthroughs or streams</w:t>
      </w:r>
    </w:p>
    <w:p w14:paraId="3A240CDC" w14:textId="414AC5C3" w:rsidR="00016D83" w:rsidRDefault="00AE39D9" w:rsidP="00894DE6">
      <w:r>
        <w:t xml:space="preserve">SELINA: </w:t>
      </w:r>
      <w:r w:rsidR="00016D83">
        <w:t xml:space="preserve">It’s better than a manual </w:t>
      </w:r>
    </w:p>
    <w:p w14:paraId="00901006" w14:textId="6C919DC2" w:rsidR="00016D83" w:rsidRDefault="00AE39D9" w:rsidP="00894DE6">
      <w:r>
        <w:t xml:space="preserve">SELINA: </w:t>
      </w:r>
      <w:r w:rsidR="00290345">
        <w:t xml:space="preserve">Manuals don’t work </w:t>
      </w:r>
      <w:r w:rsidR="00016D83">
        <w:t>but – watching</w:t>
      </w:r>
      <w:r w:rsidR="00016D83" w:rsidRPr="00AE39D9">
        <w:rPr>
          <w:i/>
          <w:iCs/>
        </w:rPr>
        <w:t xml:space="preserve"> works</w:t>
      </w:r>
    </w:p>
    <w:p w14:paraId="58007171" w14:textId="31080C33" w:rsidR="00016D83" w:rsidRDefault="00AE39D9" w:rsidP="00894DE6">
      <w:r>
        <w:t xml:space="preserve">SELINA: </w:t>
      </w:r>
      <w:r w:rsidR="00016D83">
        <w:t>You see how to do it</w:t>
      </w:r>
      <w:r>
        <w:t xml:space="preserve"> – so you do it</w:t>
      </w:r>
    </w:p>
    <w:p w14:paraId="6E65EFAF" w14:textId="08B1CDB1" w:rsidR="00AE39D9" w:rsidRDefault="00A647D5" w:rsidP="00AE39D9">
      <w:r w:rsidRPr="00A647D5">
        <w:rPr>
          <w:highlight w:val="red"/>
        </w:rPr>
        <w:t>SFX</w:t>
      </w:r>
      <w:r w:rsidR="00AE39D9">
        <w:t xml:space="preserve"> [</w:t>
      </w:r>
      <w:proofErr w:type="spellStart"/>
      <w:r w:rsidR="00AE39D9">
        <w:t>yesding</w:t>
      </w:r>
      <w:proofErr w:type="spellEnd"/>
      <w:r w:rsidR="00AE39D9">
        <w:t>]</w:t>
      </w:r>
    </w:p>
    <w:p w14:paraId="28671648" w14:textId="5AD5004D" w:rsidR="00016D83" w:rsidRDefault="00AE39D9" w:rsidP="00016D83">
      <w:r>
        <w:t xml:space="preserve">SELINA: </w:t>
      </w:r>
      <w:r w:rsidR="00016D83">
        <w:t>Yeah</w:t>
      </w:r>
    </w:p>
    <w:p w14:paraId="38797C17" w14:textId="7587D1CE" w:rsidR="00AE39D9" w:rsidRDefault="00AE39D9" w:rsidP="00016D83">
      <w:r>
        <w:t xml:space="preserve">SELINA: </w:t>
      </w:r>
      <w:r>
        <w:t>Like them</w:t>
      </w:r>
    </w:p>
    <w:p w14:paraId="3944637D" w14:textId="7688AF90" w:rsidR="00016D83" w:rsidRDefault="00AE39D9" w:rsidP="00894DE6">
      <w:r>
        <w:t xml:space="preserve">SELINA: </w:t>
      </w:r>
      <w:r w:rsidR="00016D83">
        <w:t xml:space="preserve">They see how to do it </w:t>
      </w:r>
    </w:p>
    <w:p w14:paraId="7C031ADB" w14:textId="74C41E85" w:rsidR="00016D83" w:rsidRDefault="00AE39D9" w:rsidP="00894DE6">
      <w:r>
        <w:t xml:space="preserve">SELINA: </w:t>
      </w:r>
      <w:r w:rsidR="00016D83">
        <w:t>They watch each other</w:t>
      </w:r>
    </w:p>
    <w:p w14:paraId="48E64D6B" w14:textId="7212E7BC" w:rsidR="00485E81" w:rsidRDefault="00AE39D9" w:rsidP="00894DE6">
      <w:r>
        <w:t xml:space="preserve">SELINA: </w:t>
      </w:r>
      <w:r w:rsidR="00485E81">
        <w:t>We</w:t>
      </w:r>
      <w:r>
        <w:t xml:space="preserve"> all</w:t>
      </w:r>
      <w:r w:rsidR="00485E81">
        <w:t xml:space="preserve"> watch each other</w:t>
      </w:r>
    </w:p>
    <w:p w14:paraId="5A50FD0C" w14:textId="1B38A520" w:rsidR="00AE39D9" w:rsidRDefault="00A647D5" w:rsidP="00894DE6">
      <w:r w:rsidRPr="00A647D5">
        <w:rPr>
          <w:highlight w:val="yellow"/>
        </w:rPr>
        <w:t>PRODUCTION NOTE</w:t>
      </w:r>
      <w:r w:rsidR="00352387">
        <w:t>:</w:t>
      </w:r>
      <w:r w:rsidR="00AE39D9">
        <w:t xml:space="preserve"> line sync</w:t>
      </w:r>
    </w:p>
    <w:p w14:paraId="22F0ED75" w14:textId="77777777" w:rsidR="00AE39D9" w:rsidRDefault="00AE39D9" w:rsidP="00894DE6">
      <w:r>
        <w:t xml:space="preserve">SELINA: </w:t>
      </w:r>
      <w:r w:rsidR="00016D83">
        <w:t xml:space="preserve">It’s just part of your brain </w:t>
      </w:r>
    </w:p>
    <w:p w14:paraId="761E8370" w14:textId="160EDC56" w:rsidR="00AE39D9" w:rsidRDefault="00AE39D9" w:rsidP="00AE39D9">
      <w:r>
        <w:t xml:space="preserve">SELINA: It’s just part of </w:t>
      </w:r>
      <w:r>
        <w:t>everyone’s</w:t>
      </w:r>
      <w:r>
        <w:t xml:space="preserve"> brain </w:t>
      </w:r>
    </w:p>
    <w:p w14:paraId="5FA9915B" w14:textId="0D453825" w:rsidR="00016D83" w:rsidRDefault="00AE39D9" w:rsidP="00894DE6">
      <w:r>
        <w:t xml:space="preserve">SELINA: </w:t>
      </w:r>
      <w:r w:rsidR="00016D83">
        <w:t>but</w:t>
      </w:r>
    </w:p>
    <w:p w14:paraId="7CFFD9DE" w14:textId="33879F63" w:rsidR="00016D83" w:rsidRDefault="00AE39D9" w:rsidP="00894DE6">
      <w:r>
        <w:t xml:space="preserve">SELINA: </w:t>
      </w:r>
      <w:r w:rsidR="00016D83">
        <w:t xml:space="preserve">We changed it </w:t>
      </w:r>
    </w:p>
    <w:p w14:paraId="7FC7A3E3" w14:textId="74FA586D" w:rsidR="00016D83" w:rsidRDefault="00AE39D9" w:rsidP="00894DE6">
      <w:r>
        <w:t xml:space="preserve">SELINA: </w:t>
      </w:r>
      <w:r w:rsidR="00016D83">
        <w:t>We found the wave</w:t>
      </w:r>
    </w:p>
    <w:p w14:paraId="03E205AD" w14:textId="77777777" w:rsidR="002F341F" w:rsidRDefault="00AE39D9" w:rsidP="00894DE6">
      <w:r>
        <w:t xml:space="preserve">SELINA: </w:t>
      </w:r>
      <w:r w:rsidR="00485E81">
        <w:t xml:space="preserve">The wave makes it </w:t>
      </w:r>
    </w:p>
    <w:p w14:paraId="5DE27492" w14:textId="0B83A223" w:rsidR="00485E81" w:rsidRDefault="002F341F" w:rsidP="00894DE6">
      <w:r>
        <w:t xml:space="preserve">SELINA: [trigger] </w:t>
      </w:r>
      <w:r w:rsidR="00485E81">
        <w:t xml:space="preserve">stronger </w:t>
      </w:r>
    </w:p>
    <w:p w14:paraId="4BA1BDA3" w14:textId="2D77B7A4" w:rsidR="00485E81" w:rsidRDefault="002F341F" w:rsidP="00894DE6">
      <w:r>
        <w:t xml:space="preserve">SELINA: </w:t>
      </w:r>
      <w:r w:rsidR="00485E81">
        <w:t>And stronger</w:t>
      </w:r>
    </w:p>
    <w:p w14:paraId="3E3A608E" w14:textId="54C51A1F"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686B45BE" w14:textId="64CCD409" w:rsidR="00485E81" w:rsidRDefault="002F341F" w:rsidP="00894DE6">
      <w:r>
        <w:t xml:space="preserve">SELINA: </w:t>
      </w:r>
      <w:r w:rsidR="00485E81">
        <w:t>And stronger</w:t>
      </w:r>
    </w:p>
    <w:p w14:paraId="6096F1FD" w14:textId="02B7BE6E"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0F2B375C" w14:textId="7909D8EA" w:rsidR="00485E81" w:rsidRDefault="002F341F" w:rsidP="00894DE6">
      <w:r>
        <w:t xml:space="preserve">SELINA: </w:t>
      </w:r>
      <w:r>
        <w:t>[request, she means do you want it stronger</w:t>
      </w:r>
      <w:r w:rsidRPr="00BA0DD9">
        <w:t>?</w:t>
      </w:r>
      <w:r>
        <w:t xml:space="preserve">] </w:t>
      </w:r>
      <w:r w:rsidR="00485E81">
        <w:t>Stronger</w:t>
      </w:r>
      <w:r w:rsidR="00485E81" w:rsidRPr="00BA0DD9">
        <w:t>?</w:t>
      </w:r>
    </w:p>
    <w:p w14:paraId="19CE5EEA" w14:textId="56BD0A08"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0C590EDD" w14:textId="165285A1" w:rsidR="00485E81" w:rsidRDefault="002F341F" w:rsidP="00894DE6">
      <w:r>
        <w:t xml:space="preserve">SELINA: </w:t>
      </w:r>
      <w:r w:rsidR="00485E81">
        <w:t>You like it</w:t>
      </w:r>
      <w:r w:rsidR="00485E81" w:rsidRPr="00BA0DD9">
        <w:t>?</w:t>
      </w:r>
    </w:p>
    <w:p w14:paraId="1D1BEEFB" w14:textId="26F73A42"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33575E60" w14:textId="637DEF3F" w:rsidR="00485E81" w:rsidRDefault="002F341F" w:rsidP="00894DE6">
      <w:r>
        <w:t xml:space="preserve">SELINA: </w:t>
      </w:r>
      <w:proofErr w:type="spellStart"/>
      <w:r w:rsidR="00485E81">
        <w:t>Awww</w:t>
      </w:r>
      <w:proofErr w:type="spellEnd"/>
      <w:r w:rsidR="00485E81">
        <w:t xml:space="preserve"> - you must be </w:t>
      </w:r>
      <w:r>
        <w:t>VERY</w:t>
      </w:r>
      <w:r w:rsidR="00485E81">
        <w:t xml:space="preserve"> sensitive</w:t>
      </w:r>
      <w:r w:rsidR="00062176">
        <w:t xml:space="preserve"> if you feel it through the headphones</w:t>
      </w:r>
    </w:p>
    <w:p w14:paraId="3E6DC356" w14:textId="60780772" w:rsidR="00485E81" w:rsidRDefault="002F341F" w:rsidP="00894DE6">
      <w:r>
        <w:t xml:space="preserve">SELINA: </w:t>
      </w:r>
      <w:r w:rsidR="00062176">
        <w:t>They</w:t>
      </w:r>
      <w:r w:rsidR="00485E81">
        <w:t xml:space="preserve"> block out most of it</w:t>
      </w:r>
    </w:p>
    <w:p w14:paraId="7E3F467C" w14:textId="7F6ACCA5" w:rsidR="00062176" w:rsidRDefault="002F341F" w:rsidP="00894DE6">
      <w:r>
        <w:t xml:space="preserve">SELINA: </w:t>
      </w:r>
      <w:r w:rsidR="005B79D4">
        <w:t>That’s the only reason I’m not rubbing away like silly sally – I don’t hear the wave</w:t>
      </w:r>
    </w:p>
    <w:p w14:paraId="7DF13372" w14:textId="2A65C958" w:rsidR="00062176" w:rsidRDefault="002F341F" w:rsidP="00894DE6">
      <w:r>
        <w:t xml:space="preserve">SELINA: </w:t>
      </w:r>
      <w:r>
        <w:t xml:space="preserve"> </w:t>
      </w:r>
      <w:r w:rsidR="00062176">
        <w:t>But you can hear it – right</w:t>
      </w:r>
      <w:r w:rsidR="00062176" w:rsidRPr="00BA0DD9">
        <w:t>?</w:t>
      </w:r>
    </w:p>
    <w:p w14:paraId="29C5FD42" w14:textId="32B3E168"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5DCCACF1" w14:textId="48B8BEDC" w:rsidR="00894DE6" w:rsidRDefault="002F341F" w:rsidP="00894DE6">
      <w:r>
        <w:t xml:space="preserve">SELINA: </w:t>
      </w:r>
      <w:r>
        <w:t xml:space="preserve">[confidentially] </w:t>
      </w:r>
      <w:r w:rsidR="00062176">
        <w:t xml:space="preserve">I can tell </w:t>
      </w:r>
    </w:p>
    <w:p w14:paraId="2C3E3F83" w14:textId="5F1149B7" w:rsidR="00062176" w:rsidRDefault="002F341F" w:rsidP="00894DE6">
      <w:r>
        <w:t xml:space="preserve">SELINA:  </w:t>
      </w:r>
      <w:r w:rsidR="00062176">
        <w:t xml:space="preserve">It changes you </w:t>
      </w:r>
    </w:p>
    <w:p w14:paraId="7CC432CA" w14:textId="69CBF37B" w:rsidR="00062176" w:rsidRDefault="002F341F" w:rsidP="00894DE6">
      <w:r>
        <w:t xml:space="preserve">SELINA:  </w:t>
      </w:r>
      <w:proofErr w:type="spellStart"/>
      <w:r w:rsidR="00062176">
        <w:t>Awww</w:t>
      </w:r>
      <w:proofErr w:type="spellEnd"/>
      <w:r w:rsidR="00062176">
        <w:t xml:space="preserve"> don’t worry – it’s not </w:t>
      </w:r>
      <w:r>
        <w:t xml:space="preserve">THAT </w:t>
      </w:r>
      <w:r w:rsidR="00062176">
        <w:t xml:space="preserve">strong yet </w:t>
      </w:r>
    </w:p>
    <w:p w14:paraId="4954A493" w14:textId="504892AB" w:rsidR="00062176" w:rsidRDefault="002F341F" w:rsidP="00894DE6">
      <w:r>
        <w:t xml:space="preserve">SELINA:  </w:t>
      </w:r>
      <w:r w:rsidR="00062176">
        <w:t xml:space="preserve">Your headphones </w:t>
      </w:r>
      <w:r w:rsidR="00062176" w:rsidRPr="005B79D4">
        <w:rPr>
          <w:i/>
          <w:iCs/>
        </w:rPr>
        <w:t>muffle</w:t>
      </w:r>
      <w:r w:rsidR="00062176">
        <w:t xml:space="preserve"> it at least </w:t>
      </w:r>
    </w:p>
    <w:p w14:paraId="1C878312" w14:textId="0B2F93EC" w:rsidR="00062176" w:rsidRDefault="002F341F" w:rsidP="00894DE6">
      <w:r>
        <w:t xml:space="preserve">SELINA:  </w:t>
      </w:r>
      <w:r w:rsidR="005B79D4">
        <w:t xml:space="preserve">You’ll know if </w:t>
      </w:r>
      <w:r w:rsidR="00062176">
        <w:t>it gets strong</w:t>
      </w:r>
    </w:p>
    <w:p w14:paraId="23C11D63" w14:textId="727ECD58" w:rsidR="00062176" w:rsidRDefault="002F341F" w:rsidP="00894DE6">
      <w:r>
        <w:t xml:space="preserve">SELINA: </w:t>
      </w:r>
      <w:r>
        <w:t xml:space="preserve">[reassuring] </w:t>
      </w:r>
      <w:r w:rsidR="005B79D4">
        <w:t xml:space="preserve">We’ll </w:t>
      </w:r>
      <w:r>
        <w:t>check.</w:t>
      </w:r>
      <w:r w:rsidR="005B79D4">
        <w:t xml:space="preserve"> </w:t>
      </w:r>
      <w:r>
        <w:t>R</w:t>
      </w:r>
      <w:r w:rsidR="005B79D4">
        <w:t>ight now</w:t>
      </w:r>
      <w:r>
        <w:t xml:space="preserve">.  Just pay attention ad </w:t>
      </w:r>
      <w:r w:rsidR="00062176">
        <w:t>think about what I’m saying</w:t>
      </w:r>
      <w:r w:rsidR="005B79D4">
        <w:t>, ok</w:t>
      </w:r>
      <w:r w:rsidR="005B79D4" w:rsidRPr="00BA0DD9">
        <w:t>?</w:t>
      </w:r>
      <w:r>
        <w:t xml:space="preserve">  Yes</w:t>
      </w:r>
      <w:r w:rsidRPr="00BA0DD9">
        <w:t>?</w:t>
      </w:r>
    </w:p>
    <w:p w14:paraId="5C6FD437" w14:textId="25B0BF70"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4A33E6E1" w14:textId="0598977E" w:rsidR="002F341F" w:rsidRDefault="002F341F" w:rsidP="002F341F">
      <w:r>
        <w:t xml:space="preserve">SELINA: </w:t>
      </w:r>
      <w:r>
        <w:t>[trigger] Yes</w:t>
      </w:r>
    </w:p>
    <w:p w14:paraId="63B242C7" w14:textId="6FEF7BA2" w:rsidR="002F341F" w:rsidRDefault="00A647D5" w:rsidP="00AB64B2">
      <w:pPr>
        <w:pStyle w:val="Heading4"/>
      </w:pPr>
      <w:r w:rsidRPr="00A647D5">
        <w:rPr>
          <w:highlight w:val="yellow"/>
        </w:rPr>
        <w:t>PRODUCTION NOTE</w:t>
      </w:r>
      <w:r w:rsidR="00352387">
        <w:t>:</w:t>
      </w:r>
      <w:r w:rsidR="002F341F">
        <w:t xml:space="preserve"> MANTRA </w:t>
      </w:r>
      <w:r w:rsidR="00004ACA">
        <w:t xml:space="preserve">5 </w:t>
      </w:r>
      <w:r w:rsidR="002F341F">
        <w:t>YESLOOP</w:t>
      </w:r>
      <w:r w:rsidR="00004ACA">
        <w:t xml:space="preserve"> 2</w:t>
      </w:r>
    </w:p>
    <w:p w14:paraId="232B6DCF" w14:textId="1618C849" w:rsidR="00062176" w:rsidRDefault="002F341F" w:rsidP="00894DE6">
      <w:r>
        <w:t xml:space="preserve">SELINA: </w:t>
      </w:r>
      <w:r w:rsidR="00062176">
        <w:t>Focus</w:t>
      </w:r>
    </w:p>
    <w:p w14:paraId="08EF492A" w14:textId="4FC85091" w:rsidR="00062176" w:rsidRDefault="002F341F" w:rsidP="00894DE6">
      <w:r>
        <w:t xml:space="preserve">SELINA: </w:t>
      </w:r>
      <w:r w:rsidR="00062176">
        <w:t xml:space="preserve">It feels good to say yes </w:t>
      </w:r>
    </w:p>
    <w:p w14:paraId="7B100C98" w14:textId="7035A3A9"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3D6CC09E" w14:textId="52C79F6B" w:rsidR="00062176" w:rsidRDefault="002F341F" w:rsidP="00894DE6">
      <w:r>
        <w:t xml:space="preserve">SELINA: </w:t>
      </w:r>
      <w:r w:rsidR="00062176">
        <w:t xml:space="preserve">It feels PHYSICALLY good to say it </w:t>
      </w:r>
    </w:p>
    <w:p w14:paraId="31C01A48" w14:textId="786E65FB"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7849855E" w14:textId="6E0E4EC8" w:rsidR="002F341F" w:rsidRDefault="002F341F" w:rsidP="00062176">
      <w:r>
        <w:t xml:space="preserve">SELINA: </w:t>
      </w:r>
      <w:r w:rsidR="00062176">
        <w:t>It feels even better when you mouth it</w:t>
      </w:r>
      <w:r w:rsidR="005B79D4">
        <w:t xml:space="preserve"> </w:t>
      </w:r>
      <w:r>
        <w:t>–</w:t>
      </w:r>
    </w:p>
    <w:p w14:paraId="2738CF9B" w14:textId="23E2565A" w:rsidR="00062176" w:rsidRDefault="002F341F" w:rsidP="00062176">
      <w:r>
        <w:t>SELINA: [soft command] Mouth it</w:t>
      </w:r>
      <w:r w:rsidR="00062176">
        <w:t xml:space="preserve"> with your lips</w:t>
      </w:r>
    </w:p>
    <w:p w14:paraId="31BD07C3" w14:textId="6A419B54"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132BE688" w14:textId="40D20BF3" w:rsidR="00062176" w:rsidRDefault="002F341F" w:rsidP="00062176">
      <w:r>
        <w:t xml:space="preserve">SELINA: </w:t>
      </w:r>
      <w:r w:rsidR="00062176">
        <w:t xml:space="preserve">It feels even BETTER when you nod your head </w:t>
      </w:r>
    </w:p>
    <w:p w14:paraId="3BDF81E2" w14:textId="3DB2E32B"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64D65C07" w14:textId="6EED8A89" w:rsidR="005B79D4" w:rsidRDefault="002F341F" w:rsidP="00062176">
      <w:r>
        <w:t xml:space="preserve">SELINA: [soft command] </w:t>
      </w:r>
      <w:r w:rsidR="005B79D4">
        <w:t xml:space="preserve">Nod your head yes </w:t>
      </w:r>
    </w:p>
    <w:p w14:paraId="08867DDE" w14:textId="2DC9C07D"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0BDFD2E7" w14:textId="51251BF9" w:rsidR="005B79D4" w:rsidRDefault="002F341F" w:rsidP="00062176">
      <w:r>
        <w:t xml:space="preserve">SELINA: </w:t>
      </w:r>
      <w:r w:rsidR="005B79D4">
        <w:t>It feels good</w:t>
      </w:r>
    </w:p>
    <w:p w14:paraId="2A975B0E" w14:textId="4B6DCE94"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18AB467A" w14:textId="2F24433D" w:rsidR="00062176" w:rsidRDefault="002F341F" w:rsidP="00062176">
      <w:r>
        <w:t xml:space="preserve">SELINA: </w:t>
      </w:r>
      <w:proofErr w:type="spellStart"/>
      <w:r w:rsidR="00062176">
        <w:t>Ohhhh</w:t>
      </w:r>
      <w:proofErr w:type="spellEnd"/>
      <w:r w:rsidR="00062176">
        <w:t xml:space="preserve"> – it got really strong,</w:t>
      </w:r>
      <w:r w:rsidR="005B79D4">
        <w:t xml:space="preserve"> </w:t>
      </w:r>
      <w:proofErr w:type="gramStart"/>
      <w:r w:rsidR="00062176">
        <w:t>hu</w:t>
      </w:r>
      <w:r>
        <w:t>h</w:t>
      </w:r>
      <w:r w:rsidR="00062176">
        <w:t xml:space="preserve"> </w:t>
      </w:r>
      <w:r w:rsidR="00062176" w:rsidRPr="00BA0DD9">
        <w:t>?</w:t>
      </w:r>
      <w:proofErr w:type="gramEnd"/>
    </w:p>
    <w:p w14:paraId="0B8D04C7" w14:textId="255F9E8D"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69AF089C" w14:textId="1FD13004" w:rsidR="003C2FE2" w:rsidRDefault="002F341F" w:rsidP="00062176">
      <w:r>
        <w:t xml:space="preserve">SELINA: </w:t>
      </w:r>
      <w:r w:rsidR="001B28E2">
        <w:t xml:space="preserve">Yeah – </w:t>
      </w:r>
      <w:r w:rsidR="003C2FE2">
        <w:t>that’s strong</w:t>
      </w:r>
    </w:p>
    <w:p w14:paraId="7051A148" w14:textId="372BDCED" w:rsidR="00062176" w:rsidRDefault="002F341F" w:rsidP="00062176">
      <w:r>
        <w:t xml:space="preserve">SELINA: </w:t>
      </w:r>
      <w:r w:rsidR="003C2FE2">
        <w:t>B</w:t>
      </w:r>
      <w:r w:rsidR="001B28E2">
        <w:t xml:space="preserve">elieve me – it </w:t>
      </w:r>
      <w:r w:rsidR="005B79D4">
        <w:t>gets</w:t>
      </w:r>
      <w:r w:rsidR="001B28E2">
        <w:t xml:space="preserve"> stronger</w:t>
      </w:r>
    </w:p>
    <w:p w14:paraId="7B3D64C9" w14:textId="2225A734" w:rsidR="00F02F2F" w:rsidRDefault="002F341F" w:rsidP="00062176">
      <w:r>
        <w:t xml:space="preserve">SELINA: </w:t>
      </w:r>
      <w:r w:rsidR="00F02F2F">
        <w:t xml:space="preserve">[for </w:t>
      </w:r>
      <w:proofErr w:type="spellStart"/>
      <w:r>
        <w:t>sublims</w:t>
      </w:r>
      <w:proofErr w:type="spellEnd"/>
      <w:r>
        <w:t xml:space="preserve"> so a little softer</w:t>
      </w:r>
      <w:r w:rsidR="00F02F2F">
        <w:t>]</w:t>
      </w:r>
      <w:r w:rsidR="00F02F2F">
        <w:t xml:space="preserve"> stronger</w:t>
      </w:r>
    </w:p>
    <w:p w14:paraId="2FB710EB" w14:textId="3593D959" w:rsidR="003C2FE2" w:rsidRDefault="002F341F" w:rsidP="00062176">
      <w:r>
        <w:t xml:space="preserve">SELINA: </w:t>
      </w:r>
      <w:r w:rsidR="005B79D4">
        <w:t xml:space="preserve">[for </w:t>
      </w:r>
      <w:proofErr w:type="spellStart"/>
      <w:r>
        <w:t>sublims</w:t>
      </w:r>
      <w:proofErr w:type="spellEnd"/>
      <w:r>
        <w:t xml:space="preserve"> so a little softer</w:t>
      </w:r>
      <w:r w:rsidR="005B79D4">
        <w:t xml:space="preserve">] </w:t>
      </w:r>
      <w:r w:rsidR="003C2FE2">
        <w:t>And stronger</w:t>
      </w:r>
    </w:p>
    <w:p w14:paraId="1C316D99" w14:textId="775A2B22" w:rsidR="003C2FE2" w:rsidRDefault="002F341F" w:rsidP="00062176">
      <w:r>
        <w:t xml:space="preserve">SELINA: </w:t>
      </w:r>
      <w:r w:rsidR="005B79D4">
        <w:t xml:space="preserve">[for </w:t>
      </w:r>
      <w:proofErr w:type="spellStart"/>
      <w:r>
        <w:t>sublims</w:t>
      </w:r>
      <w:proofErr w:type="spellEnd"/>
      <w:r>
        <w:t xml:space="preserve"> so a little softer</w:t>
      </w:r>
      <w:r w:rsidR="005B79D4">
        <w:t xml:space="preserve">] </w:t>
      </w:r>
      <w:r w:rsidR="003C2FE2">
        <w:t>And stronger</w:t>
      </w:r>
    </w:p>
    <w:p w14:paraId="4D8E65B9" w14:textId="371489A4" w:rsidR="005B79D4" w:rsidRDefault="002F341F" w:rsidP="00062176">
      <w:r>
        <w:t xml:space="preserve">SELINA: </w:t>
      </w:r>
      <w:r w:rsidR="00F02F2F">
        <w:t>They make it stronger</w:t>
      </w:r>
    </w:p>
    <w:p w14:paraId="00F6E59A" w14:textId="13FCC631" w:rsidR="00F02F2F" w:rsidRDefault="002F341F" w:rsidP="00062176">
      <w:r>
        <w:t xml:space="preserve">SELINA: </w:t>
      </w:r>
      <w:r>
        <w:t xml:space="preserve">[pause between; each girl says a mantra in the space] </w:t>
      </w:r>
      <w:r w:rsidR="00F02F2F">
        <w:t>Sally</w:t>
      </w:r>
      <w:r>
        <w:t>…</w:t>
      </w:r>
      <w:r w:rsidR="00F02F2F">
        <w:t xml:space="preserve"> and Sidney</w:t>
      </w:r>
      <w:r>
        <w:t>…</w:t>
      </w:r>
      <w:r w:rsidR="00F02F2F">
        <w:t xml:space="preserve"> and </w:t>
      </w:r>
      <w:r w:rsidR="00B04D1B">
        <w:t>Sarah</w:t>
      </w:r>
      <w:r>
        <w:t>…</w:t>
      </w:r>
      <w:r w:rsidR="00F02F2F">
        <w:t xml:space="preserve"> and Suzy </w:t>
      </w:r>
      <w:r>
        <w:t>… and Sally</w:t>
      </w:r>
    </w:p>
    <w:p w14:paraId="347E4B7E" w14:textId="3E1456F5" w:rsidR="009F2248" w:rsidRDefault="002F341F" w:rsidP="00062176">
      <w:r>
        <w:t xml:space="preserve">SELINA: </w:t>
      </w:r>
      <w:r w:rsidR="00F02F2F">
        <w:t xml:space="preserve">They all make </w:t>
      </w:r>
      <w:r w:rsidR="009F2248">
        <w:t>that mirror part of your brain – the yes part</w:t>
      </w:r>
    </w:p>
    <w:p w14:paraId="2DBF535B" w14:textId="4165DD72" w:rsidR="009F2248" w:rsidRDefault="002F341F" w:rsidP="00062176">
      <w:r>
        <w:t xml:space="preserve">SELINA: </w:t>
      </w:r>
      <w:r w:rsidR="003B6C37">
        <w:t>Glow</w:t>
      </w:r>
      <w:r w:rsidR="009F2248">
        <w:t xml:space="preserve"> </w:t>
      </w:r>
    </w:p>
    <w:p w14:paraId="74A0D2D8" w14:textId="76BAE03D" w:rsidR="002F341F" w:rsidRDefault="00AB64B2" w:rsidP="00AB64B2">
      <w:pPr>
        <w:pStyle w:val="Heading4"/>
      </w:pPr>
      <w:r w:rsidRPr="00A647D5">
        <w:rPr>
          <w:highlight w:val="yellow"/>
        </w:rPr>
        <w:t>PRODUCTION NOTE</w:t>
      </w:r>
      <w:r>
        <w:t xml:space="preserve">: MANTRA </w:t>
      </w:r>
      <w:r w:rsidR="00004ACA">
        <w:t>6</w:t>
      </w:r>
      <w:r w:rsidR="003B6C37">
        <w:t xml:space="preserve"> GLOW</w:t>
      </w:r>
    </w:p>
    <w:p w14:paraId="34E74E91" w14:textId="5306789F"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181E43B5" w14:textId="4CE6AA1B" w:rsidR="00F43134" w:rsidRDefault="002F341F" w:rsidP="00062176">
      <w:r>
        <w:t xml:space="preserve">SELINA: </w:t>
      </w:r>
      <w:r w:rsidR="00F43134">
        <w:t xml:space="preserve">It’s </w:t>
      </w:r>
      <w:r w:rsidR="003B6C37">
        <w:t>glowing</w:t>
      </w:r>
      <w:r w:rsidR="00F43134">
        <w:t xml:space="preserve"> right now – yeah</w:t>
      </w:r>
      <w:r w:rsidR="00F43134" w:rsidRPr="00BA0DD9">
        <w:t>?</w:t>
      </w:r>
    </w:p>
    <w:p w14:paraId="28BDF143" w14:textId="6A439A6C"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2A407B42" w14:textId="0D63AB03" w:rsidR="00F43134" w:rsidRDefault="002F341F" w:rsidP="00062176">
      <w:r>
        <w:t xml:space="preserve">SELINA: </w:t>
      </w:r>
      <w:r>
        <w:t xml:space="preserve">[little bit naughty, teasing] </w:t>
      </w:r>
      <w:r w:rsidR="00F43134">
        <w:t>It’s buzzing</w:t>
      </w:r>
    </w:p>
    <w:p w14:paraId="19DD4FFD" w14:textId="04FF33D1"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5D2CDCC5" w14:textId="61B9BE8C" w:rsidR="00F43134" w:rsidRDefault="002F341F" w:rsidP="00062176">
      <w:r>
        <w:t>SELINA:</w:t>
      </w:r>
      <w:r w:rsidRPr="002F341F">
        <w:t xml:space="preserve"> </w:t>
      </w:r>
      <w:r>
        <w:t xml:space="preserve">[little bit naughty, </w:t>
      </w:r>
      <w:proofErr w:type="gramStart"/>
      <w:r>
        <w:t xml:space="preserve">teasing]  </w:t>
      </w:r>
      <w:r w:rsidR="00F43134">
        <w:t>It’s</w:t>
      </w:r>
      <w:proofErr w:type="gramEnd"/>
      <w:r w:rsidR="00F43134">
        <w:t xml:space="preserve"> tingling</w:t>
      </w:r>
    </w:p>
    <w:p w14:paraId="5A525CAC" w14:textId="62B0762D"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3D1E68D6" w14:textId="2DCFE856" w:rsidR="00F43134" w:rsidRDefault="002F341F" w:rsidP="00062176">
      <w:r>
        <w:t xml:space="preserve">SELINA: [little bit naughty, teasing] </w:t>
      </w:r>
      <w:r w:rsidR="00CF4B8E">
        <w:t>It feels good</w:t>
      </w:r>
    </w:p>
    <w:p w14:paraId="24BA226E" w14:textId="2C2FAA47" w:rsidR="002F341F" w:rsidRDefault="00A647D5" w:rsidP="002F341F">
      <w:r w:rsidRPr="00A647D5">
        <w:rPr>
          <w:highlight w:val="red"/>
        </w:rPr>
        <w:t>SFX</w:t>
      </w:r>
      <w:r w:rsidR="002F341F">
        <w:t xml:space="preserve"> [</w:t>
      </w:r>
      <w:proofErr w:type="spellStart"/>
      <w:r w:rsidR="002F341F">
        <w:t>yesding</w:t>
      </w:r>
      <w:proofErr w:type="spellEnd"/>
      <w:r w:rsidR="002F341F">
        <w:t>]</w:t>
      </w:r>
    </w:p>
    <w:p w14:paraId="563CFCFE" w14:textId="77777777" w:rsidR="002F341F" w:rsidRDefault="002F341F" w:rsidP="00062176">
      <w:r>
        <w:t>SELINA:</w:t>
      </w:r>
      <w:r w:rsidRPr="002F341F">
        <w:t xml:space="preserve"> </w:t>
      </w:r>
      <w:r>
        <w:t xml:space="preserve">[little bit naughty, </w:t>
      </w:r>
      <w:proofErr w:type="gramStart"/>
      <w:r>
        <w:t xml:space="preserve">teasing]  </w:t>
      </w:r>
      <w:r w:rsidR="00CF4B8E">
        <w:t>I</w:t>
      </w:r>
      <w:proofErr w:type="gramEnd"/>
      <w:r w:rsidR="00CF4B8E">
        <w:t xml:space="preserve"> want you to feel good. </w:t>
      </w:r>
    </w:p>
    <w:p w14:paraId="5179419E" w14:textId="221F4B2C" w:rsidR="00CF4B8E" w:rsidRDefault="002F341F" w:rsidP="00062176">
      <w:r>
        <w:t>SELINA:</w:t>
      </w:r>
      <w:r w:rsidRPr="002F341F">
        <w:t xml:space="preserve"> </w:t>
      </w:r>
      <w:r w:rsidR="00CF4B8E">
        <w:t xml:space="preserve"> I told you – it’s your investment.</w:t>
      </w:r>
    </w:p>
    <w:p w14:paraId="0E89D703" w14:textId="13F90A0F" w:rsidR="00CF4B8E" w:rsidRDefault="002F341F" w:rsidP="00062176">
      <w:r>
        <w:t xml:space="preserve">SELINA: </w:t>
      </w:r>
      <w:r w:rsidR="00CF4B8E">
        <w:t>THEY want you to feel good.</w:t>
      </w:r>
    </w:p>
    <w:p w14:paraId="3C556820" w14:textId="5403A7A8" w:rsidR="00CF4B8E" w:rsidRDefault="002F341F" w:rsidP="00062176">
      <w:r>
        <w:t xml:space="preserve">SELINA: </w:t>
      </w:r>
      <w:r w:rsidR="00CF4B8E">
        <w:t>They all want it.</w:t>
      </w:r>
    </w:p>
    <w:p w14:paraId="1F19BA8F" w14:textId="25939613" w:rsidR="00CF4B8E" w:rsidRDefault="002F341F" w:rsidP="00CF4B8E">
      <w:r>
        <w:t xml:space="preserve">SELINA: </w:t>
      </w:r>
      <w:r>
        <w:t xml:space="preserve">[pause at dashes] </w:t>
      </w:r>
      <w:r w:rsidR="00CF4B8E">
        <w:t>That’s part of being a mirror – that yes part of your brain tingles - and it feels good when you agree – and it feels good when everyone agrees</w:t>
      </w:r>
    </w:p>
    <w:p w14:paraId="10FBBA39" w14:textId="03856BC2" w:rsidR="00CF4B8E" w:rsidRDefault="002F341F" w:rsidP="00CF4B8E">
      <w:r>
        <w:t xml:space="preserve">SELINA: </w:t>
      </w:r>
      <w:r w:rsidR="00CF4B8E">
        <w:t>Agree</w:t>
      </w:r>
    </w:p>
    <w:p w14:paraId="13D69FE2" w14:textId="0C7ACB65" w:rsidR="00CF4B8E" w:rsidRDefault="00AB64B2" w:rsidP="00AB64B2">
      <w:pPr>
        <w:pStyle w:val="Heading4"/>
      </w:pPr>
      <w:r w:rsidRPr="00A647D5">
        <w:rPr>
          <w:highlight w:val="yellow"/>
        </w:rPr>
        <w:t>PRODUCTION NOTE</w:t>
      </w:r>
      <w:r>
        <w:t xml:space="preserve">: MANTRA </w:t>
      </w:r>
      <w:r w:rsidR="00004ACA">
        <w:t>7</w:t>
      </w:r>
      <w:r>
        <w:t xml:space="preserve"> AGREE </w:t>
      </w:r>
    </w:p>
    <w:p w14:paraId="3B15F735" w14:textId="23F3E083" w:rsidR="00680580" w:rsidRDefault="00A647D5" w:rsidP="00680580">
      <w:r w:rsidRPr="00A647D5">
        <w:rPr>
          <w:highlight w:val="red"/>
        </w:rPr>
        <w:t>SFX</w:t>
      </w:r>
      <w:r w:rsidR="00680580">
        <w:t xml:space="preserve"> [</w:t>
      </w:r>
      <w:proofErr w:type="spellStart"/>
      <w:r w:rsidR="00680580">
        <w:t>yesding</w:t>
      </w:r>
      <w:proofErr w:type="spellEnd"/>
      <w:r w:rsidR="00680580">
        <w:t>]</w:t>
      </w:r>
    </w:p>
    <w:p w14:paraId="59FA6EC4" w14:textId="29F12E7F" w:rsidR="00CF4B8E" w:rsidRDefault="002F341F" w:rsidP="00062176">
      <w:r>
        <w:t>SELINA:</w:t>
      </w:r>
      <w:r w:rsidRPr="002F341F">
        <w:t xml:space="preserve"> </w:t>
      </w:r>
      <w:r w:rsidR="00CF4B8E">
        <w:t xml:space="preserve">They want you to agree too </w:t>
      </w:r>
    </w:p>
    <w:p w14:paraId="21A9F870" w14:textId="24917E94" w:rsidR="00CF4B8E" w:rsidRDefault="002F341F" w:rsidP="00062176">
      <w:r>
        <w:t>SELINA:</w:t>
      </w:r>
      <w:r w:rsidRPr="002F341F">
        <w:t xml:space="preserve"> </w:t>
      </w:r>
      <w:r w:rsidR="00CF4B8E">
        <w:t xml:space="preserve">They want you to think like they think and do like they do </w:t>
      </w:r>
    </w:p>
    <w:p w14:paraId="49EDA109" w14:textId="7CB1AF55" w:rsidR="00CF4B8E" w:rsidRDefault="002F341F" w:rsidP="00062176">
      <w:r>
        <w:t>SELINA:</w:t>
      </w:r>
      <w:r w:rsidRPr="002F341F">
        <w:t xml:space="preserve"> </w:t>
      </w:r>
      <w:r w:rsidR="00CF4B8E">
        <w:t xml:space="preserve">You can show then – it’s </w:t>
      </w:r>
      <w:proofErr w:type="gramStart"/>
      <w:r w:rsidR="00CF4B8E">
        <w:t>really simple</w:t>
      </w:r>
      <w:proofErr w:type="gramEnd"/>
    </w:p>
    <w:p w14:paraId="504E7644" w14:textId="47A0393A" w:rsidR="00CF4B8E" w:rsidRDefault="002F341F" w:rsidP="00062176">
      <w:r>
        <w:t>SELINA:</w:t>
      </w:r>
      <w:r w:rsidRPr="002F341F">
        <w:t xml:space="preserve"> </w:t>
      </w:r>
      <w:r w:rsidR="00CF4B8E">
        <w:t>They want you to stroke.</w:t>
      </w:r>
    </w:p>
    <w:p w14:paraId="54B9704A" w14:textId="2D5D6FC6" w:rsidR="00680580" w:rsidRDefault="00A647D5" w:rsidP="00680580">
      <w:r w:rsidRPr="00A647D5">
        <w:rPr>
          <w:highlight w:val="red"/>
        </w:rPr>
        <w:t>SFX</w:t>
      </w:r>
      <w:r w:rsidR="00680580">
        <w:t xml:space="preserve"> [</w:t>
      </w:r>
      <w:proofErr w:type="spellStart"/>
      <w:r w:rsidR="00680580">
        <w:t>yesding</w:t>
      </w:r>
      <w:proofErr w:type="spellEnd"/>
      <w:r w:rsidR="00680580">
        <w:t>]</w:t>
      </w:r>
    </w:p>
    <w:p w14:paraId="1BE260B7" w14:textId="349F8574" w:rsidR="00CF4B8E" w:rsidRDefault="002F341F" w:rsidP="00CF4B8E">
      <w:r>
        <w:t>SELINA:</w:t>
      </w:r>
      <w:r w:rsidRPr="002F341F">
        <w:t xml:space="preserve"> </w:t>
      </w:r>
      <w:r w:rsidR="00CF4B8E">
        <w:t>Stroke</w:t>
      </w:r>
    </w:p>
    <w:p w14:paraId="69159E06" w14:textId="330316BE" w:rsidR="00680580" w:rsidRDefault="00A647D5" w:rsidP="00680580">
      <w:r w:rsidRPr="00A647D5">
        <w:rPr>
          <w:highlight w:val="red"/>
        </w:rPr>
        <w:t>SFX</w:t>
      </w:r>
      <w:r w:rsidR="00680580">
        <w:t xml:space="preserve"> [</w:t>
      </w:r>
      <w:proofErr w:type="spellStart"/>
      <w:r w:rsidR="00680580">
        <w:t>yesding</w:t>
      </w:r>
      <w:proofErr w:type="spellEnd"/>
      <w:r w:rsidR="00680580">
        <w:t>]</w:t>
      </w:r>
    </w:p>
    <w:p w14:paraId="62C65006" w14:textId="57B68DF8" w:rsidR="005844ED" w:rsidRDefault="002F341F" w:rsidP="00CF4B8E">
      <w:r>
        <w:t>SELINA:</w:t>
      </w:r>
      <w:r w:rsidRPr="002F341F">
        <w:t xml:space="preserve"> </w:t>
      </w:r>
      <w:r w:rsidR="005844ED">
        <w:t>Yes.</w:t>
      </w:r>
    </w:p>
    <w:p w14:paraId="4829FF81" w14:textId="1171567D" w:rsidR="00CF4B8E" w:rsidRDefault="002F341F" w:rsidP="00CF4B8E">
      <w:r>
        <w:t>SELINA:</w:t>
      </w:r>
      <w:r w:rsidRPr="002F341F">
        <w:t xml:space="preserve"> </w:t>
      </w:r>
      <w:r w:rsidR="00CF4B8E">
        <w:t>Right now.</w:t>
      </w:r>
    </w:p>
    <w:p w14:paraId="5B5B7D87" w14:textId="440FA265" w:rsidR="00CF4B8E" w:rsidRDefault="002F341F" w:rsidP="00CF4B8E">
      <w:r>
        <w:t>SELINA:</w:t>
      </w:r>
      <w:r w:rsidRPr="002F341F">
        <w:t xml:space="preserve"> </w:t>
      </w:r>
      <w:r w:rsidR="00CF4B8E">
        <w:t xml:space="preserve">I’ll help you – I want it </w:t>
      </w:r>
      <w:r w:rsidR="005844ED">
        <w:t xml:space="preserve">stronger </w:t>
      </w:r>
      <w:r w:rsidR="00CF4B8E">
        <w:t>too.</w:t>
      </w:r>
    </w:p>
    <w:p w14:paraId="1F96ECAD" w14:textId="5893E0CE" w:rsidR="005844ED" w:rsidRDefault="002F341F" w:rsidP="00CF4B8E">
      <w:r>
        <w:t>SELINA:</w:t>
      </w:r>
      <w:r w:rsidRPr="002F341F">
        <w:t xml:space="preserve"> </w:t>
      </w:r>
      <w:r w:rsidR="00680580">
        <w:t xml:space="preserve">[she’s turning a knob] </w:t>
      </w:r>
      <w:r w:rsidR="00CF4B8E">
        <w:t>So</w:t>
      </w:r>
      <w:r w:rsidR="005844ED">
        <w:t xml:space="preserve"> –</w:t>
      </w:r>
      <w:r w:rsidR="00CF4B8E">
        <w:t xml:space="preserve"> </w:t>
      </w:r>
      <w:r w:rsidR="005844ED">
        <w:t>muffler on those headphones goes – down</w:t>
      </w:r>
    </w:p>
    <w:p w14:paraId="3CF5FE70" w14:textId="2A4EBC31" w:rsidR="005844ED" w:rsidRDefault="00A647D5" w:rsidP="005844ED">
      <w:r w:rsidRPr="00A647D5">
        <w:rPr>
          <w:highlight w:val="yellow"/>
        </w:rPr>
        <w:t>PRODUCTION NOTE</w:t>
      </w:r>
      <w:r w:rsidR="00352387">
        <w:t>:</w:t>
      </w:r>
      <w:r w:rsidR="00680580">
        <w:t xml:space="preserve"> </w:t>
      </w:r>
      <w:r w:rsidR="005844ED">
        <w:t>[slide down bass envelope over a minute as a gradient]</w:t>
      </w:r>
    </w:p>
    <w:p w14:paraId="13E43597" w14:textId="2BE0F685" w:rsidR="005844ED" w:rsidRDefault="00680580" w:rsidP="00CF4B8E">
      <w:r>
        <w:t>SELINA:</w:t>
      </w:r>
      <w:r w:rsidRPr="002F341F">
        <w:t xml:space="preserve"> </w:t>
      </w:r>
      <w:r w:rsidR="005844ED">
        <w:t>When you hear the wave get louder – it’s getting stronger</w:t>
      </w:r>
    </w:p>
    <w:p w14:paraId="00B90EE4" w14:textId="705E1BF6" w:rsidR="005844ED" w:rsidRDefault="00680580" w:rsidP="00CF4B8E">
      <w:r>
        <w:t>SELINA:</w:t>
      </w:r>
      <w:r w:rsidRPr="002F341F">
        <w:t xml:space="preserve"> </w:t>
      </w:r>
      <w:r w:rsidR="005844ED">
        <w:t>It makes it feel better</w:t>
      </w:r>
    </w:p>
    <w:p w14:paraId="08AF1CB0" w14:textId="6563AFCA" w:rsidR="005844ED" w:rsidRDefault="00680580" w:rsidP="00CF4B8E">
      <w:r>
        <w:t>SELINA:</w:t>
      </w:r>
      <w:r w:rsidRPr="002F341F">
        <w:t xml:space="preserve"> </w:t>
      </w:r>
      <w:r w:rsidR="005844ED">
        <w:t xml:space="preserve">[for </w:t>
      </w:r>
      <w:proofErr w:type="spellStart"/>
      <w:r w:rsidR="002F341F">
        <w:t>sublims</w:t>
      </w:r>
      <w:proofErr w:type="spellEnd"/>
      <w:r w:rsidR="002F341F">
        <w:t xml:space="preserve"> so a little softer</w:t>
      </w:r>
      <w:r w:rsidR="005844ED">
        <w:t>] and better</w:t>
      </w:r>
    </w:p>
    <w:p w14:paraId="2767888D" w14:textId="3C5BC94D" w:rsidR="005844ED" w:rsidRDefault="00680580" w:rsidP="005844ED">
      <w:r>
        <w:t>SELINA:</w:t>
      </w:r>
      <w:r w:rsidRPr="002F341F">
        <w:t xml:space="preserve"> </w:t>
      </w:r>
      <w:r w:rsidR="005844ED">
        <w:t xml:space="preserve">[for </w:t>
      </w:r>
      <w:proofErr w:type="spellStart"/>
      <w:r w:rsidR="002F341F">
        <w:t>sublims</w:t>
      </w:r>
      <w:proofErr w:type="spellEnd"/>
      <w:r w:rsidR="002F341F">
        <w:t xml:space="preserve"> so a little softer</w:t>
      </w:r>
      <w:r w:rsidR="005844ED">
        <w:t>] and better</w:t>
      </w:r>
    </w:p>
    <w:p w14:paraId="36809ABA" w14:textId="0108DBE3" w:rsidR="005844ED" w:rsidRDefault="00680580" w:rsidP="00CF4B8E">
      <w:r>
        <w:t>SELINA:</w:t>
      </w:r>
      <w:r w:rsidRPr="002F341F">
        <w:t xml:space="preserve"> </w:t>
      </w:r>
      <w:r w:rsidR="005844ED">
        <w:t xml:space="preserve">[for </w:t>
      </w:r>
      <w:proofErr w:type="spellStart"/>
      <w:r w:rsidR="002F341F">
        <w:t>sublims</w:t>
      </w:r>
      <w:proofErr w:type="spellEnd"/>
      <w:r w:rsidR="002F341F">
        <w:t xml:space="preserve"> so a little softer</w:t>
      </w:r>
      <w:r w:rsidR="005844ED">
        <w:t>] and better</w:t>
      </w:r>
    </w:p>
    <w:p w14:paraId="4BE84EF5" w14:textId="002C4A13" w:rsidR="00680580" w:rsidRDefault="00A647D5" w:rsidP="00AB64B2">
      <w:pPr>
        <w:pStyle w:val="Heading4"/>
      </w:pPr>
      <w:r w:rsidRPr="00A647D5">
        <w:rPr>
          <w:highlight w:val="yellow"/>
        </w:rPr>
        <w:t>PRODUCTION NOTE</w:t>
      </w:r>
      <w:r w:rsidR="00352387">
        <w:t>:</w:t>
      </w:r>
      <w:r w:rsidR="00680580">
        <w:t xml:space="preserve"> MANTRA</w:t>
      </w:r>
      <w:r w:rsidR="00004ACA">
        <w:t xml:space="preserve"> 8</w:t>
      </w:r>
      <w:r w:rsidR="00680580">
        <w:t xml:space="preserve"> </w:t>
      </w:r>
      <w:r w:rsidR="00680580">
        <w:t>BETTER</w:t>
      </w:r>
      <w:r w:rsidR="00680580">
        <w:t xml:space="preserve"> MANTRA</w:t>
      </w:r>
    </w:p>
    <w:p w14:paraId="27AB02BF" w14:textId="4481992C" w:rsidR="005844ED" w:rsidRDefault="00680580" w:rsidP="00CF4B8E">
      <w:r>
        <w:t>SELINA:</w:t>
      </w:r>
      <w:r w:rsidRPr="002F341F">
        <w:t xml:space="preserve"> </w:t>
      </w:r>
      <w:r w:rsidR="005844ED">
        <w:t xml:space="preserve">every yes – every nod – every stroke </w:t>
      </w:r>
    </w:p>
    <w:p w14:paraId="1A64120A" w14:textId="3ADE0D58" w:rsidR="00CF4B8E" w:rsidRDefault="00680580" w:rsidP="00062176">
      <w:r>
        <w:t>SELINA:</w:t>
      </w:r>
      <w:r w:rsidRPr="002F341F">
        <w:t xml:space="preserve"> </w:t>
      </w:r>
      <w:r w:rsidR="005844ED">
        <w:t>You get to be a mirror too</w:t>
      </w:r>
    </w:p>
    <w:p w14:paraId="7472D09C" w14:textId="73B2B312" w:rsidR="005844ED" w:rsidRDefault="00680580" w:rsidP="00062176">
      <w:r>
        <w:t>SELINA:</w:t>
      </w:r>
      <w:r w:rsidRPr="002F341F">
        <w:t xml:space="preserve"> </w:t>
      </w:r>
      <w:r w:rsidR="005844ED">
        <w:t xml:space="preserve">It’s easy </w:t>
      </w:r>
    </w:p>
    <w:p w14:paraId="35555F8E" w14:textId="298CAC08" w:rsidR="005844ED" w:rsidRDefault="00680580" w:rsidP="00062176">
      <w:r>
        <w:t>SELINA:</w:t>
      </w:r>
      <w:r w:rsidRPr="002F341F">
        <w:t xml:space="preserve"> </w:t>
      </w:r>
      <w:r w:rsidR="005844ED">
        <w:t>You sit here – yes – right here</w:t>
      </w:r>
    </w:p>
    <w:p w14:paraId="38DA2173" w14:textId="558933B0" w:rsidR="00680580" w:rsidRDefault="00A647D5" w:rsidP="00680580">
      <w:r w:rsidRPr="00A647D5">
        <w:rPr>
          <w:highlight w:val="red"/>
        </w:rPr>
        <w:t>SFX</w:t>
      </w:r>
      <w:r w:rsidR="00680580">
        <w:t xml:space="preserve"> [</w:t>
      </w:r>
      <w:proofErr w:type="spellStart"/>
      <w:r w:rsidR="00680580">
        <w:t>yesding</w:t>
      </w:r>
      <w:proofErr w:type="spellEnd"/>
      <w:r w:rsidR="00680580">
        <w:t>]</w:t>
      </w:r>
    </w:p>
    <w:p w14:paraId="285388D8" w14:textId="54986F10" w:rsidR="005844ED" w:rsidRDefault="00680580" w:rsidP="00062176">
      <w:r>
        <w:t>SELINA:</w:t>
      </w:r>
      <w:r w:rsidRPr="002F341F">
        <w:t xml:space="preserve"> </w:t>
      </w:r>
      <w:r w:rsidR="005844ED">
        <w:t>Good</w:t>
      </w:r>
    </w:p>
    <w:p w14:paraId="12539056" w14:textId="37F8C435" w:rsidR="005844ED" w:rsidRDefault="00680580" w:rsidP="00062176">
      <w:r>
        <w:t>SELINA:</w:t>
      </w:r>
      <w:r w:rsidRPr="002F341F">
        <w:t xml:space="preserve"> </w:t>
      </w:r>
      <w:r>
        <w:t xml:space="preserve">[gentle, encouraging] </w:t>
      </w:r>
      <w:r w:rsidR="005844ED">
        <w:t xml:space="preserve">Don’t be shy </w:t>
      </w:r>
    </w:p>
    <w:p w14:paraId="0B15B1CD" w14:textId="590CA4F8" w:rsidR="005844ED" w:rsidRDefault="00680580" w:rsidP="00062176">
      <w:r>
        <w:t>SELINA:</w:t>
      </w:r>
      <w:r>
        <w:t xml:space="preserve"> [teasing]</w:t>
      </w:r>
      <w:r w:rsidRPr="002F341F">
        <w:t xml:space="preserve"> </w:t>
      </w:r>
      <w:r w:rsidR="005844ED">
        <w:t xml:space="preserve">I won’t be shy </w:t>
      </w:r>
    </w:p>
    <w:p w14:paraId="4F282DBC" w14:textId="49212FB5" w:rsidR="006B1819" w:rsidRDefault="00680580" w:rsidP="00062176">
      <w:r>
        <w:t xml:space="preserve">SELINA: </w:t>
      </w:r>
      <w:r w:rsidR="006B1819">
        <w:t xml:space="preserve">I’m wearing way too much </w:t>
      </w:r>
    </w:p>
    <w:p w14:paraId="4E1E71A6" w14:textId="4B0126CF" w:rsidR="00680580" w:rsidRDefault="00A647D5" w:rsidP="00062176">
      <w:r w:rsidRPr="00A647D5">
        <w:rPr>
          <w:highlight w:val="red"/>
        </w:rPr>
        <w:t>SFX</w:t>
      </w:r>
      <w:r w:rsidR="00352387">
        <w:t>:</w:t>
      </w:r>
      <w:r w:rsidR="005844ED">
        <w:t xml:space="preserve"> unzipping noises, undressing</w:t>
      </w:r>
    </w:p>
    <w:p w14:paraId="46E6C934" w14:textId="2E083556" w:rsidR="006B1819" w:rsidRDefault="00680580" w:rsidP="00062176">
      <w:r>
        <w:t xml:space="preserve">SELINA: </w:t>
      </w:r>
      <w:r w:rsidR="006B1819">
        <w:t xml:space="preserve">Don’t need – this </w:t>
      </w:r>
    </w:p>
    <w:p w14:paraId="0BF3032E" w14:textId="16129307" w:rsidR="00680580" w:rsidRDefault="00A647D5" w:rsidP="00062176">
      <w:r w:rsidRPr="00A647D5">
        <w:rPr>
          <w:highlight w:val="red"/>
        </w:rPr>
        <w:t>SFX</w:t>
      </w:r>
      <w:r w:rsidR="00352387">
        <w:t>:</w:t>
      </w:r>
      <w:r w:rsidR="00680580">
        <w:t xml:space="preserve"> skirt fall </w:t>
      </w:r>
      <w:proofErr w:type="spellStart"/>
      <w:r w:rsidR="00680580">
        <w:t>sfx</w:t>
      </w:r>
      <w:proofErr w:type="spellEnd"/>
    </w:p>
    <w:p w14:paraId="445AC00C" w14:textId="7226FD18" w:rsidR="006B1819" w:rsidRDefault="00680580" w:rsidP="00062176">
      <w:r>
        <w:t xml:space="preserve">SELINA: </w:t>
      </w:r>
      <w:proofErr w:type="gramStart"/>
      <w:r w:rsidR="006B1819">
        <w:t>Definitely don’t</w:t>
      </w:r>
      <w:proofErr w:type="gramEnd"/>
      <w:r w:rsidR="006B1819">
        <w:t xml:space="preserve"> need </w:t>
      </w:r>
      <w:r>
        <w:t>–</w:t>
      </w:r>
      <w:r w:rsidR="006B1819">
        <w:t xml:space="preserve"> these</w:t>
      </w:r>
    </w:p>
    <w:p w14:paraId="2935B251" w14:textId="10FF570C" w:rsidR="00680580" w:rsidRDefault="00A647D5" w:rsidP="00062176">
      <w:r w:rsidRPr="00A647D5">
        <w:rPr>
          <w:highlight w:val="red"/>
        </w:rPr>
        <w:t>SFX</w:t>
      </w:r>
      <w:r w:rsidR="00352387">
        <w:t>:</w:t>
      </w:r>
      <w:r w:rsidR="00680580">
        <w:t xml:space="preserve"> panties fall </w:t>
      </w:r>
      <w:proofErr w:type="spellStart"/>
      <w:r w:rsidR="00680580">
        <w:t>sfx</w:t>
      </w:r>
      <w:proofErr w:type="spellEnd"/>
    </w:p>
    <w:p w14:paraId="5A0C042A" w14:textId="4C7D8935" w:rsidR="00680580" w:rsidRDefault="00680580" w:rsidP="00062176">
      <w:r>
        <w:t>SELINA:</w:t>
      </w:r>
      <w:r>
        <w:t xml:space="preserve"> [reassuring]</w:t>
      </w:r>
      <w:r>
        <w:t xml:space="preserve"> Do you like it</w:t>
      </w:r>
      <w:r w:rsidRPr="00BA0DD9">
        <w:t>?</w:t>
      </w:r>
    </w:p>
    <w:p w14:paraId="368EC71C" w14:textId="6DE0582D" w:rsidR="005844ED" w:rsidRDefault="00680580" w:rsidP="00062176">
      <w:r>
        <w:t>SELINA:</w:t>
      </w:r>
      <w:r w:rsidRPr="00680580">
        <w:t xml:space="preserve"> </w:t>
      </w:r>
      <w:r>
        <w:t>[</w:t>
      </w:r>
      <w:proofErr w:type="gramStart"/>
      <w:r>
        <w:t xml:space="preserve">reassuring]  </w:t>
      </w:r>
      <w:r w:rsidR="005844ED">
        <w:t>It’s</w:t>
      </w:r>
      <w:proofErr w:type="gramEnd"/>
      <w:r w:rsidR="005844ED">
        <w:t xml:space="preserve"> ok </w:t>
      </w:r>
    </w:p>
    <w:p w14:paraId="2250B52F" w14:textId="6CEFB8EE" w:rsidR="005844ED" w:rsidRDefault="00680580" w:rsidP="00062176">
      <w:r>
        <w:t>SELINA:</w:t>
      </w:r>
      <w:r w:rsidRPr="00680580">
        <w:t xml:space="preserve"> </w:t>
      </w:r>
      <w:r>
        <w:t>[</w:t>
      </w:r>
      <w:proofErr w:type="gramStart"/>
      <w:r>
        <w:t xml:space="preserve">reassuring]  </w:t>
      </w:r>
      <w:r w:rsidR="005844ED">
        <w:t>You</w:t>
      </w:r>
      <w:proofErr w:type="gramEnd"/>
      <w:r w:rsidR="005844ED">
        <w:t xml:space="preserve"> can look at my body</w:t>
      </w:r>
    </w:p>
    <w:p w14:paraId="234212EB" w14:textId="5BEA2AF0" w:rsidR="00680580" w:rsidRDefault="00A647D5" w:rsidP="00680580">
      <w:r w:rsidRPr="00A647D5">
        <w:rPr>
          <w:highlight w:val="red"/>
        </w:rPr>
        <w:t>SFX</w:t>
      </w:r>
      <w:r w:rsidR="00680580">
        <w:t xml:space="preserve"> [</w:t>
      </w:r>
      <w:proofErr w:type="spellStart"/>
      <w:r w:rsidR="00680580">
        <w:t>yesding</w:t>
      </w:r>
      <w:proofErr w:type="spellEnd"/>
      <w:r w:rsidR="00680580">
        <w:t>]</w:t>
      </w:r>
    </w:p>
    <w:p w14:paraId="17DA1ADA" w14:textId="7F6F787D" w:rsidR="005844ED" w:rsidRDefault="00680580" w:rsidP="00062176">
      <w:r>
        <w:t>SELINA:</w:t>
      </w:r>
      <w:r w:rsidRPr="00680580">
        <w:t xml:space="preserve"> </w:t>
      </w:r>
      <w:r w:rsidR="005844ED">
        <w:t>You can stare</w:t>
      </w:r>
    </w:p>
    <w:p w14:paraId="113519FA" w14:textId="3F03729C" w:rsidR="00216C14" w:rsidRDefault="00680580" w:rsidP="00062176">
      <w:r>
        <w:t>SELINA:</w:t>
      </w:r>
      <w:r w:rsidRPr="00680580">
        <w:t xml:space="preserve"> </w:t>
      </w:r>
      <w:r>
        <w:t xml:space="preserve">[more commanding] </w:t>
      </w:r>
      <w:r w:rsidR="005844ED">
        <w:t xml:space="preserve">You should stare </w:t>
      </w:r>
    </w:p>
    <w:p w14:paraId="14332C83" w14:textId="0250AE7B" w:rsidR="00216C14" w:rsidRDefault="00680580" w:rsidP="00062176">
      <w:r>
        <w:t>SELINA:</w:t>
      </w:r>
      <w:r w:rsidRPr="00680580">
        <w:t xml:space="preserve"> </w:t>
      </w:r>
      <w:r w:rsidR="00216C14">
        <w:t xml:space="preserve">You can stare at me – or her – or her </w:t>
      </w:r>
    </w:p>
    <w:p w14:paraId="465A7C6C" w14:textId="6C42560F" w:rsidR="00216C14" w:rsidRDefault="00680580" w:rsidP="00062176">
      <w:r>
        <w:t>SELINA:</w:t>
      </w:r>
      <w:r w:rsidRPr="00680580">
        <w:t xml:space="preserve"> </w:t>
      </w:r>
      <w:r w:rsidR="00216C14">
        <w:t xml:space="preserve">I’m not a </w:t>
      </w:r>
      <w:r w:rsidR="00B04D1B">
        <w:t>circuit</w:t>
      </w:r>
      <w:r w:rsidR="00216C14">
        <w:t xml:space="preserve"> girl – but I know how it works</w:t>
      </w:r>
    </w:p>
    <w:p w14:paraId="4E3550C2" w14:textId="49435B18" w:rsidR="00216C14" w:rsidRDefault="00680580" w:rsidP="00062176">
      <w:r>
        <w:t>SELINA:</w:t>
      </w:r>
      <w:r w:rsidRPr="00680580">
        <w:t xml:space="preserve"> </w:t>
      </w:r>
      <w:r>
        <w:t xml:space="preserve">[pause at dashes] </w:t>
      </w:r>
      <w:r w:rsidR="00216C14">
        <w:t>You do what you see</w:t>
      </w:r>
      <w:r>
        <w:t xml:space="preserve"> </w:t>
      </w:r>
      <w:proofErr w:type="gramStart"/>
      <w:r>
        <w:t xml:space="preserve">- </w:t>
      </w:r>
      <w:r w:rsidR="00216C14">
        <w:t xml:space="preserve"> and</w:t>
      </w:r>
      <w:proofErr w:type="gramEnd"/>
      <w:r w:rsidR="00216C14">
        <w:t xml:space="preserve"> they do what they see </w:t>
      </w:r>
      <w:r>
        <w:t xml:space="preserve">- </w:t>
      </w:r>
      <w:r w:rsidR="00216C14">
        <w:t xml:space="preserve">so you do what you see </w:t>
      </w:r>
      <w:r>
        <w:t xml:space="preserve">- </w:t>
      </w:r>
      <w:r w:rsidR="00216C14">
        <w:t>so you have to see us</w:t>
      </w:r>
    </w:p>
    <w:p w14:paraId="659A3FBB" w14:textId="2FCD1BD3" w:rsidR="00216C14" w:rsidRDefault="00680580" w:rsidP="00062176">
      <w:r>
        <w:t>SELINA:</w:t>
      </w:r>
      <w:r w:rsidRPr="00680580">
        <w:t xml:space="preserve"> </w:t>
      </w:r>
      <w:r w:rsidR="00216C14">
        <w:t xml:space="preserve">You </w:t>
      </w:r>
      <w:proofErr w:type="gramStart"/>
      <w:r w:rsidR="00216C14">
        <w:t>have to</w:t>
      </w:r>
      <w:proofErr w:type="gramEnd"/>
      <w:r w:rsidR="00216C14">
        <w:t xml:space="preserve"> see us </w:t>
      </w:r>
      <w:r>
        <w:t>ALL</w:t>
      </w:r>
      <w:r w:rsidR="00216C14">
        <w:t xml:space="preserve"> touch</w:t>
      </w:r>
    </w:p>
    <w:p w14:paraId="6AB13D13" w14:textId="175F9FD2" w:rsidR="00680580" w:rsidRDefault="00680580" w:rsidP="00062176">
      <w:r>
        <w:t>SELINA:</w:t>
      </w:r>
      <w:r>
        <w:t xml:space="preserve"> It’s important </w:t>
      </w:r>
    </w:p>
    <w:p w14:paraId="1C2885B7" w14:textId="77777777" w:rsidR="00680580" w:rsidRDefault="00680580" w:rsidP="00062176">
      <w:r>
        <w:t>SELINA:</w:t>
      </w:r>
      <w:r w:rsidRPr="00680580">
        <w:t xml:space="preserve"> </w:t>
      </w:r>
      <w:r w:rsidR="00216C14">
        <w:t>I’ll sit right here while I rub</w:t>
      </w:r>
      <w:r w:rsidR="00216C14">
        <w:t xml:space="preserve">. </w:t>
      </w:r>
    </w:p>
    <w:p w14:paraId="58E98116" w14:textId="7ED2DABD" w:rsidR="00216C14" w:rsidRDefault="00680580" w:rsidP="00062176">
      <w:r>
        <w:t>SELINA:</w:t>
      </w:r>
      <w:r w:rsidRPr="00680580">
        <w:t xml:space="preserve"> </w:t>
      </w:r>
      <w:r>
        <w:t xml:space="preserve">[little bit condescending] </w:t>
      </w:r>
      <w:r w:rsidR="00216C14">
        <w:t>Right</w:t>
      </w:r>
      <w:r>
        <w:t xml:space="preserve"> -</w:t>
      </w:r>
      <w:r w:rsidR="00216C14">
        <w:t xml:space="preserve"> by </w:t>
      </w:r>
      <w:r>
        <w:t xml:space="preserve">– </w:t>
      </w:r>
      <w:r w:rsidR="00216C14">
        <w:t>you</w:t>
      </w:r>
      <w:r>
        <w:t xml:space="preserve"> [giggles]</w:t>
      </w:r>
    </w:p>
    <w:p w14:paraId="4BD00C5F" w14:textId="5C72BA2E" w:rsidR="00216C14" w:rsidRDefault="00A647D5" w:rsidP="00062176">
      <w:r w:rsidRPr="00A647D5">
        <w:rPr>
          <w:highlight w:val="yellow"/>
        </w:rPr>
        <w:t>PRODUCTION NOTE</w:t>
      </w:r>
      <w:r w:rsidR="00352387">
        <w:t>:</w:t>
      </w:r>
      <w:r w:rsidR="00680580">
        <w:t xml:space="preserve"> SFX</w:t>
      </w:r>
      <w:r w:rsidR="00216C14">
        <w:t xml:space="preserve"> sitting, change reverb</w:t>
      </w:r>
    </w:p>
    <w:p w14:paraId="7ABACAB2" w14:textId="2AE6B9DD" w:rsidR="00EE72C3" w:rsidRDefault="00680580" w:rsidP="00EE7CCE">
      <w:r>
        <w:t>SELINA:</w:t>
      </w:r>
      <w:r w:rsidRPr="00680580">
        <w:t xml:space="preserve"> </w:t>
      </w:r>
      <w:r w:rsidR="00216C14">
        <w:t xml:space="preserve">We show you what to do – </w:t>
      </w:r>
    </w:p>
    <w:p w14:paraId="3B1330B5" w14:textId="2ABB5B59" w:rsidR="00EE72C3" w:rsidRDefault="00680580" w:rsidP="00EA0FA4">
      <w:r>
        <w:t>SELINA:</w:t>
      </w:r>
      <w:r>
        <w:t xml:space="preserve"> And</w:t>
      </w:r>
      <w:r w:rsidRPr="00680580">
        <w:t xml:space="preserve"> </w:t>
      </w:r>
      <w:r w:rsidR="00216C14" w:rsidRPr="00680580">
        <w:rPr>
          <w:i/>
          <w:iCs/>
        </w:rPr>
        <w:t xml:space="preserve">I </w:t>
      </w:r>
      <w:r w:rsidR="00216C14">
        <w:t xml:space="preserve">tell you what to think  </w:t>
      </w:r>
    </w:p>
    <w:p w14:paraId="46A7F792" w14:textId="77777777" w:rsidR="00EA0FA4" w:rsidRDefault="00EA0FA4" w:rsidP="00EA0FA4"/>
    <w:p w14:paraId="2C15BC48" w14:textId="78A8A303" w:rsidR="00610BBF" w:rsidRDefault="00C73DB5" w:rsidP="00AB64B2">
      <w:pPr>
        <w:pStyle w:val="Heading3"/>
      </w:pPr>
      <w:r>
        <w:t xml:space="preserve">Act </w:t>
      </w:r>
      <w:r w:rsidR="00610BBF">
        <w:t xml:space="preserve">2 </w:t>
      </w:r>
      <w:r w:rsidR="00B04D1B">
        <w:t>CIRCUIT</w:t>
      </w:r>
    </w:p>
    <w:p w14:paraId="3A03C575" w14:textId="77777777" w:rsidR="0096379C" w:rsidRDefault="0096379C" w:rsidP="00610BBF"/>
    <w:p w14:paraId="4E4D33CE" w14:textId="70AC1ECD" w:rsidR="00EE72C3" w:rsidRDefault="00680580" w:rsidP="00216C14">
      <w:r>
        <w:t>SELINA:</w:t>
      </w:r>
      <w:r w:rsidRPr="00680580">
        <w:t xml:space="preserve"> </w:t>
      </w:r>
      <w:r w:rsidR="0096379C">
        <w:t>We’ll keep it simple</w:t>
      </w:r>
    </w:p>
    <w:p w14:paraId="5B3E415D" w14:textId="15DE2A88" w:rsidR="00EA0FA4" w:rsidRDefault="00680580" w:rsidP="00216C14">
      <w:r>
        <w:t>SELINA:</w:t>
      </w:r>
      <w:r w:rsidRPr="00680580">
        <w:t xml:space="preserve"> </w:t>
      </w:r>
      <w:r>
        <w:t>[</w:t>
      </w:r>
      <w:proofErr w:type="gramStart"/>
      <w:r>
        <w:t>definitely condescending</w:t>
      </w:r>
      <w:proofErr w:type="gramEnd"/>
      <w:r>
        <w:t xml:space="preserve">, like coaching a sexual novice] </w:t>
      </w:r>
      <w:r w:rsidR="00EE72C3">
        <w:t>Simple thoughts</w:t>
      </w:r>
    </w:p>
    <w:p w14:paraId="4F55D69C" w14:textId="5EB6F1CD" w:rsidR="00EE72C3" w:rsidRDefault="00680580" w:rsidP="00216C14">
      <w:r>
        <w:t>SELINA:</w:t>
      </w:r>
      <w:r w:rsidRPr="00680580">
        <w:t xml:space="preserve"> </w:t>
      </w:r>
      <w:r w:rsidR="00EE72C3">
        <w:t>Simple motions</w:t>
      </w:r>
    </w:p>
    <w:p w14:paraId="0A279A39" w14:textId="2B673F9B" w:rsidR="00EA0FA4" w:rsidRDefault="00680580" w:rsidP="00216C14">
      <w:r>
        <w:t>SELINA:</w:t>
      </w:r>
      <w:r w:rsidRPr="00680580">
        <w:t xml:space="preserve"> </w:t>
      </w:r>
      <w:r w:rsidR="0096379C">
        <w:t xml:space="preserve">Cock out </w:t>
      </w:r>
    </w:p>
    <w:p w14:paraId="4ECE8537" w14:textId="6ED599A0" w:rsidR="0096379C" w:rsidRDefault="00680580" w:rsidP="00216C14">
      <w:r>
        <w:t>SELINA:</w:t>
      </w:r>
      <w:r w:rsidRPr="00680580">
        <w:t xml:space="preserve"> </w:t>
      </w:r>
      <w:r w:rsidR="00EA0FA4">
        <w:t xml:space="preserve">Cock </w:t>
      </w:r>
      <w:r w:rsidR="0096379C">
        <w:t>in your hand</w:t>
      </w:r>
    </w:p>
    <w:p w14:paraId="29223A11" w14:textId="02A77282" w:rsidR="0096379C" w:rsidRDefault="00680580" w:rsidP="00216C14">
      <w:r>
        <w:t>SELINA:</w:t>
      </w:r>
      <w:r>
        <w:t xml:space="preserve"> [reassuring but dominant]</w:t>
      </w:r>
      <w:r w:rsidRPr="00680580">
        <w:t xml:space="preserve"> </w:t>
      </w:r>
      <w:r w:rsidR="0096379C">
        <w:t>Good</w:t>
      </w:r>
    </w:p>
    <w:p w14:paraId="463CC496" w14:textId="5387D8AD" w:rsidR="00F80DE7" w:rsidRDefault="00680580" w:rsidP="00216C14">
      <w:r>
        <w:t>SELINA:</w:t>
      </w:r>
      <w:r w:rsidRPr="00680580">
        <w:t xml:space="preserve"> </w:t>
      </w:r>
      <w:r w:rsidR="00F80DE7">
        <w:t xml:space="preserve">Rest it there </w:t>
      </w:r>
    </w:p>
    <w:p w14:paraId="3C2C1BB9" w14:textId="1D903F83" w:rsidR="00EA0FA4" w:rsidRDefault="00680580" w:rsidP="00216C14">
      <w:r>
        <w:t>SELINA:</w:t>
      </w:r>
      <w:r w:rsidRPr="00680580">
        <w:t xml:space="preserve"> </w:t>
      </w:r>
      <w:r w:rsidR="00EA0FA4">
        <w:t>Just for now</w:t>
      </w:r>
      <w:r w:rsidR="00CB0032">
        <w:t>- you’ll stroke soon</w:t>
      </w:r>
    </w:p>
    <w:p w14:paraId="74727111" w14:textId="41E15630" w:rsidR="00CB0032" w:rsidRDefault="00680580" w:rsidP="00216C14">
      <w:r>
        <w:t>SELINA:</w:t>
      </w:r>
      <w:r w:rsidRPr="00680580">
        <w:t xml:space="preserve"> </w:t>
      </w:r>
      <w:r w:rsidR="00CB0032">
        <w:t>Just rest it for now</w:t>
      </w:r>
    </w:p>
    <w:p w14:paraId="16C31DC7" w14:textId="32272944" w:rsidR="00EA0FA4" w:rsidRDefault="00680580" w:rsidP="00216C14">
      <w:r>
        <w:t>SELINA:</w:t>
      </w:r>
      <w:r w:rsidRPr="00680580">
        <w:t xml:space="preserve"> </w:t>
      </w:r>
      <w:r>
        <w:t>It’ll</w:t>
      </w:r>
      <w:r w:rsidR="00EA0FA4">
        <w:t xml:space="preserve"> respond </w:t>
      </w:r>
    </w:p>
    <w:p w14:paraId="337C815A" w14:textId="2A4F6745" w:rsidR="00EA0FA4" w:rsidRDefault="00680580" w:rsidP="00216C14">
      <w:r>
        <w:t>SELINA:</w:t>
      </w:r>
      <w:r w:rsidRPr="00680580">
        <w:t xml:space="preserve"> </w:t>
      </w:r>
      <w:r w:rsidR="00EA0FA4">
        <w:t>Even before you stroke</w:t>
      </w:r>
    </w:p>
    <w:p w14:paraId="2E6CE2E5" w14:textId="049FADB9" w:rsidR="00EA0FA4" w:rsidRDefault="00680580" w:rsidP="00216C14">
      <w:r>
        <w:t>SELINA:</w:t>
      </w:r>
      <w:r w:rsidRPr="00680580">
        <w:t xml:space="preserve"> </w:t>
      </w:r>
      <w:r>
        <w:t>Cock knows best</w:t>
      </w:r>
      <w:r w:rsidR="00EA0FA4">
        <w:t xml:space="preserve"> </w:t>
      </w:r>
    </w:p>
    <w:p w14:paraId="120FA411" w14:textId="76B22BB8" w:rsidR="00680580" w:rsidRDefault="00680580" w:rsidP="00216C14">
      <w:r>
        <w:t>SELINA:</w:t>
      </w:r>
      <w:r w:rsidRPr="00680580">
        <w:t xml:space="preserve"> </w:t>
      </w:r>
      <w:r w:rsidR="00EA0FA4">
        <w:t>Your cock says yes before you think it</w:t>
      </w:r>
    </w:p>
    <w:p w14:paraId="2C443A97" w14:textId="44D605C7" w:rsidR="00680580" w:rsidRDefault="00680580" w:rsidP="00216C14">
      <w:r>
        <w:t>SELINA: [trigger] Cock says yes</w:t>
      </w:r>
    </w:p>
    <w:p w14:paraId="61A86A79" w14:textId="0AAD5475" w:rsidR="00680580" w:rsidRDefault="00AB64B2" w:rsidP="00AB64B2">
      <w:pPr>
        <w:pStyle w:val="Heading4"/>
      </w:pPr>
      <w:r w:rsidRPr="00A647D5">
        <w:rPr>
          <w:highlight w:val="yellow"/>
        </w:rPr>
        <w:t>PRODUCTION NOTE</w:t>
      </w:r>
      <w:r>
        <w:t xml:space="preserve">: MANTRA </w:t>
      </w:r>
      <w:r w:rsidR="00004ACA">
        <w:t xml:space="preserve">9 </w:t>
      </w:r>
      <w:r>
        <w:t>COCK SAYS YES</w:t>
      </w:r>
    </w:p>
    <w:p w14:paraId="689D383A" w14:textId="4B72D306" w:rsidR="00EA0FA4" w:rsidRDefault="00680580" w:rsidP="00216C14">
      <w:r>
        <w:t>SELINA:</w:t>
      </w:r>
      <w:r w:rsidRPr="00680580">
        <w:t xml:space="preserve"> </w:t>
      </w:r>
      <w:r w:rsidR="00EA0FA4">
        <w:t>We rub</w:t>
      </w:r>
    </w:p>
    <w:p w14:paraId="022D6C70" w14:textId="0F166034" w:rsidR="00EA0FA4" w:rsidRDefault="00680580" w:rsidP="00216C14">
      <w:r>
        <w:t>SELINA:</w:t>
      </w:r>
      <w:r w:rsidRPr="00680580">
        <w:t xml:space="preserve"> </w:t>
      </w:r>
      <w:r w:rsidR="00EA0FA4">
        <w:t>Cock throbs</w:t>
      </w:r>
    </w:p>
    <w:p w14:paraId="6FEBD5BE" w14:textId="68756841" w:rsidR="00EA0FA4" w:rsidRDefault="00680580" w:rsidP="00216C14">
      <w:r>
        <w:t>SELINA:</w:t>
      </w:r>
      <w:r w:rsidRPr="00680580">
        <w:t xml:space="preserve"> </w:t>
      </w:r>
      <w:r w:rsidR="00EA0FA4">
        <w:t>We rub</w:t>
      </w:r>
    </w:p>
    <w:p w14:paraId="67EF967C" w14:textId="7B2D7CBF" w:rsidR="00EA0FA4" w:rsidRDefault="00680580" w:rsidP="00216C14">
      <w:r>
        <w:t>SELINA:</w:t>
      </w:r>
      <w:r w:rsidRPr="00680580">
        <w:t xml:space="preserve"> </w:t>
      </w:r>
      <w:r w:rsidR="00EA0FA4">
        <w:t>Cock throbs</w:t>
      </w:r>
    </w:p>
    <w:p w14:paraId="417FB15B" w14:textId="1B17A440" w:rsidR="00EA0FA4" w:rsidRDefault="00680580" w:rsidP="00EA0FA4">
      <w:r>
        <w:t>SELINA:</w:t>
      </w:r>
      <w:r w:rsidRPr="00680580">
        <w:t xml:space="preserve"> </w:t>
      </w:r>
      <w:r w:rsidR="00EA0FA4">
        <w:t>We rub</w:t>
      </w:r>
    </w:p>
    <w:p w14:paraId="5AC3B6C1" w14:textId="7504DE46" w:rsidR="00EA0FA4" w:rsidRDefault="00680580" w:rsidP="00EA0FA4">
      <w:r>
        <w:t>SELINA:</w:t>
      </w:r>
      <w:r w:rsidRPr="00680580">
        <w:t xml:space="preserve"> </w:t>
      </w:r>
      <w:r w:rsidR="00EA0FA4">
        <w:t>Cock throbs</w:t>
      </w:r>
    </w:p>
    <w:p w14:paraId="09E465DE" w14:textId="56D01804" w:rsidR="00EA0FA4" w:rsidRDefault="00680580" w:rsidP="00EA0FA4">
      <w:r>
        <w:t>SELINA:</w:t>
      </w:r>
      <w:r w:rsidRPr="00680580">
        <w:t xml:space="preserve"> </w:t>
      </w:r>
      <w:r w:rsidR="00EA0FA4">
        <w:t>That’s how your cock says yes</w:t>
      </w:r>
    </w:p>
    <w:p w14:paraId="2DF1B88A" w14:textId="08364393" w:rsidR="00EA0FA4" w:rsidRDefault="00680580" w:rsidP="00EA0FA4">
      <w:r>
        <w:t>SELINA:</w:t>
      </w:r>
      <w:r w:rsidRPr="00680580">
        <w:t xml:space="preserve"> </w:t>
      </w:r>
      <w:r w:rsidR="00EA0FA4">
        <w:t>That’s how it nods</w:t>
      </w:r>
    </w:p>
    <w:p w14:paraId="0B9DDA6E" w14:textId="6614BAA4" w:rsidR="00EA0FA4" w:rsidRDefault="00680580" w:rsidP="00EA0FA4">
      <w:r>
        <w:t>SELINA:</w:t>
      </w:r>
      <w:r w:rsidRPr="00680580">
        <w:t xml:space="preserve"> </w:t>
      </w:r>
      <w:r w:rsidR="00EA0FA4">
        <w:t>Head nod</w:t>
      </w:r>
    </w:p>
    <w:p w14:paraId="02E32C05" w14:textId="54379481" w:rsidR="00EA0FA4" w:rsidRDefault="00680580" w:rsidP="00EA0FA4">
      <w:r>
        <w:t>SELINA:</w:t>
      </w:r>
      <w:r w:rsidRPr="00680580">
        <w:t xml:space="preserve"> </w:t>
      </w:r>
      <w:r w:rsidR="00EA0FA4">
        <w:t>Cock throb</w:t>
      </w:r>
    </w:p>
    <w:p w14:paraId="73490BF3" w14:textId="7B5AA958" w:rsidR="00680580" w:rsidRDefault="00AB64B2" w:rsidP="00AB64B2">
      <w:pPr>
        <w:pStyle w:val="Heading4"/>
      </w:pPr>
      <w:r w:rsidRPr="00A647D5">
        <w:rPr>
          <w:highlight w:val="yellow"/>
        </w:rPr>
        <w:t>PRODUCTION NOTE</w:t>
      </w:r>
      <w:r>
        <w:t xml:space="preserve">: MANTRA </w:t>
      </w:r>
      <w:r w:rsidR="00004ACA">
        <w:t xml:space="preserve">10 </w:t>
      </w:r>
      <w:r>
        <w:t>COCK THROB HEAD NOD</w:t>
      </w:r>
    </w:p>
    <w:p w14:paraId="4EC15954" w14:textId="43EDCA54" w:rsidR="00CB0032" w:rsidRDefault="00680580" w:rsidP="00CB0032">
      <w:r>
        <w:t>SELINA:</w:t>
      </w:r>
      <w:r w:rsidRPr="00680580">
        <w:t xml:space="preserve"> </w:t>
      </w:r>
      <w:r w:rsidR="00CB0032">
        <w:t>Head nod</w:t>
      </w:r>
    </w:p>
    <w:p w14:paraId="6A8CC162" w14:textId="1477E397" w:rsidR="00CB0032" w:rsidRDefault="00680580" w:rsidP="00CB0032">
      <w:r>
        <w:t>SELINA:</w:t>
      </w:r>
      <w:r w:rsidRPr="00680580">
        <w:t xml:space="preserve"> </w:t>
      </w:r>
      <w:r w:rsidR="00CB0032">
        <w:t>Cock throb</w:t>
      </w:r>
    </w:p>
    <w:p w14:paraId="34E3AC96" w14:textId="5662E0FC" w:rsidR="00CB0032" w:rsidRDefault="00680580" w:rsidP="00CB0032">
      <w:r>
        <w:t>SELINA:</w:t>
      </w:r>
      <w:r w:rsidRPr="00680580">
        <w:t xml:space="preserve"> </w:t>
      </w:r>
      <w:r w:rsidR="00CB0032">
        <w:t>Head nod</w:t>
      </w:r>
    </w:p>
    <w:p w14:paraId="12D69FE9" w14:textId="14B374C0" w:rsidR="00CB0032" w:rsidRDefault="00680580" w:rsidP="00EA0FA4">
      <w:r>
        <w:t>SELINA:</w:t>
      </w:r>
      <w:r w:rsidRPr="00680580">
        <w:t xml:space="preserve"> </w:t>
      </w:r>
      <w:r w:rsidR="00CB0032">
        <w:t>Cock throb</w:t>
      </w:r>
    </w:p>
    <w:p w14:paraId="7FD09D78" w14:textId="24279B07" w:rsidR="00EA0FA4" w:rsidRDefault="00680580" w:rsidP="00216C14">
      <w:r>
        <w:t>SELINA:</w:t>
      </w:r>
      <w:r w:rsidRPr="00680580">
        <w:t xml:space="preserve"> </w:t>
      </w:r>
      <w:r w:rsidR="00EA0FA4">
        <w:t>Your cock’s smart</w:t>
      </w:r>
    </w:p>
    <w:p w14:paraId="4FCF627D" w14:textId="012B26DD" w:rsidR="00EA0FA4" w:rsidRDefault="00680580" w:rsidP="00216C14">
      <w:r>
        <w:t>SELINA:</w:t>
      </w:r>
      <w:r w:rsidRPr="00680580">
        <w:t xml:space="preserve"> </w:t>
      </w:r>
      <w:r w:rsidR="00EA0FA4">
        <w:t>It’s learning faster than you are</w:t>
      </w:r>
    </w:p>
    <w:p w14:paraId="5CAC3427" w14:textId="6F7EA3CE" w:rsidR="00F80DE7" w:rsidRDefault="00680580" w:rsidP="00216C14">
      <w:r>
        <w:t>SELINA:</w:t>
      </w:r>
      <w:r w:rsidRPr="00680580">
        <w:t xml:space="preserve"> </w:t>
      </w:r>
      <w:r w:rsidR="00EA0FA4">
        <w:t xml:space="preserve">It knows just what’s </w:t>
      </w:r>
      <w:proofErr w:type="spellStart"/>
      <w:r w:rsidR="00EA0FA4">
        <w:t>gonna</w:t>
      </w:r>
      <w:proofErr w:type="spellEnd"/>
      <w:r w:rsidR="00EA0FA4">
        <w:t xml:space="preserve"> happen</w:t>
      </w:r>
    </w:p>
    <w:p w14:paraId="3B4625EE" w14:textId="685F0687" w:rsidR="0096379C" w:rsidRDefault="00680580" w:rsidP="00216C14">
      <w:r>
        <w:t>SELINA:</w:t>
      </w:r>
      <w:r w:rsidRPr="00680580">
        <w:t xml:space="preserve"> </w:t>
      </w:r>
      <w:r w:rsidR="0096379C">
        <w:t>It’s simple</w:t>
      </w:r>
    </w:p>
    <w:p w14:paraId="6F2667F0" w14:textId="77777777" w:rsidR="00A700C5" w:rsidRDefault="00A700C5" w:rsidP="00216C14"/>
    <w:p w14:paraId="39B2E43C" w14:textId="42E83863" w:rsidR="0096379C" w:rsidRDefault="00680580" w:rsidP="00216C14">
      <w:r>
        <w:t>SELINA:</w:t>
      </w:r>
      <w:r w:rsidRPr="00680580">
        <w:t xml:space="preserve"> </w:t>
      </w:r>
      <w:r w:rsidR="0096379C">
        <w:t xml:space="preserve">We rub </w:t>
      </w:r>
    </w:p>
    <w:p w14:paraId="6D5C65C0" w14:textId="14DADE54" w:rsidR="0096379C" w:rsidRDefault="00680580" w:rsidP="00216C14">
      <w:r>
        <w:t>SELINA:</w:t>
      </w:r>
      <w:r w:rsidRPr="00680580">
        <w:t xml:space="preserve"> </w:t>
      </w:r>
      <w:r w:rsidR="0096379C">
        <w:t>You stroke</w:t>
      </w:r>
    </w:p>
    <w:p w14:paraId="2B8FE8A6" w14:textId="679EA392" w:rsidR="00680580" w:rsidRDefault="00AB64B2" w:rsidP="00AB64B2">
      <w:pPr>
        <w:pStyle w:val="Heading4"/>
      </w:pPr>
      <w:r w:rsidRPr="00A647D5">
        <w:rPr>
          <w:highlight w:val="yellow"/>
        </w:rPr>
        <w:t>PRODUCTION NOTE</w:t>
      </w:r>
      <w:r>
        <w:t xml:space="preserve">: MANTRA </w:t>
      </w:r>
      <w:r w:rsidR="00004ACA">
        <w:t>11</w:t>
      </w:r>
      <w:r>
        <w:t xml:space="preserve"> YOU STROKE WE RUB</w:t>
      </w:r>
    </w:p>
    <w:p w14:paraId="06617771" w14:textId="1888BA54" w:rsidR="0096379C" w:rsidRDefault="00680580" w:rsidP="00216C14">
      <w:r>
        <w:t>SELINA:</w:t>
      </w:r>
      <w:r w:rsidRPr="00680580">
        <w:t xml:space="preserve"> </w:t>
      </w:r>
      <w:r w:rsidR="0096379C">
        <w:t>We rub</w:t>
      </w:r>
    </w:p>
    <w:p w14:paraId="2C6352D4" w14:textId="30ECB98A" w:rsidR="0096379C" w:rsidRDefault="00680580" w:rsidP="00216C14">
      <w:r>
        <w:t>SELINA:</w:t>
      </w:r>
      <w:r w:rsidRPr="00680580">
        <w:t xml:space="preserve"> </w:t>
      </w:r>
      <w:r w:rsidR="0096379C">
        <w:t>You stroke</w:t>
      </w:r>
    </w:p>
    <w:p w14:paraId="348931AD" w14:textId="0496AB84" w:rsidR="00EA0FA4" w:rsidRDefault="00680580" w:rsidP="00EA0FA4">
      <w:r>
        <w:t>SELINA:</w:t>
      </w:r>
      <w:r w:rsidRPr="00680580">
        <w:t xml:space="preserve"> </w:t>
      </w:r>
      <w:r w:rsidR="00EA0FA4">
        <w:t>We rub</w:t>
      </w:r>
    </w:p>
    <w:p w14:paraId="14705568" w14:textId="233EAC44" w:rsidR="00EA0FA4" w:rsidRDefault="00680580" w:rsidP="00216C14">
      <w:r>
        <w:t>SELINA:</w:t>
      </w:r>
      <w:r w:rsidRPr="00680580">
        <w:t xml:space="preserve"> </w:t>
      </w:r>
      <w:r w:rsidR="00EA0FA4">
        <w:t>You stroke</w:t>
      </w:r>
    </w:p>
    <w:p w14:paraId="3FA3AD43" w14:textId="366360DB" w:rsidR="00EA0FA4" w:rsidRDefault="00680580" w:rsidP="00216C14">
      <w:r>
        <w:t>SELINA:</w:t>
      </w:r>
      <w:r w:rsidRPr="00680580">
        <w:t xml:space="preserve"> </w:t>
      </w:r>
      <w:r w:rsidR="00EA0FA4">
        <w:t xml:space="preserve">We all </w:t>
      </w:r>
      <w:r w:rsidR="00A700C5">
        <w:t xml:space="preserve">touch </w:t>
      </w:r>
      <w:r w:rsidR="00EA0FA4">
        <w:t xml:space="preserve">together </w:t>
      </w:r>
    </w:p>
    <w:p w14:paraId="0D404131" w14:textId="1D877539" w:rsidR="00A700C5" w:rsidRDefault="00680580" w:rsidP="00216C14">
      <w:r>
        <w:t>SELINA:</w:t>
      </w:r>
      <w:r w:rsidRPr="00680580">
        <w:t xml:space="preserve"> </w:t>
      </w:r>
      <w:r w:rsidR="00A700C5">
        <w:t>We all touch at once</w:t>
      </w:r>
    </w:p>
    <w:p w14:paraId="0A0DB185" w14:textId="70A8C001" w:rsidR="00EA0FA4" w:rsidRDefault="00680580" w:rsidP="00216C14">
      <w:r>
        <w:t>SELINA:</w:t>
      </w:r>
      <w:r w:rsidRPr="00680580">
        <w:t xml:space="preserve"> </w:t>
      </w:r>
      <w:r w:rsidR="00A700C5">
        <w:t>You</w:t>
      </w:r>
      <w:r w:rsidR="0096379C">
        <w:t xml:space="preserve"> can focus just one girl </w:t>
      </w:r>
    </w:p>
    <w:p w14:paraId="4DFE7810" w14:textId="523DE01A" w:rsidR="0096379C" w:rsidRDefault="00680580" w:rsidP="00216C14">
      <w:r>
        <w:t>SELINA:</w:t>
      </w:r>
      <w:r w:rsidRPr="00680580">
        <w:t xml:space="preserve"> </w:t>
      </w:r>
      <w:r w:rsidR="0096379C">
        <w:t>You can pick</w:t>
      </w:r>
    </w:p>
    <w:p w14:paraId="6759CBE6" w14:textId="2ACB237B" w:rsidR="00EA0FA4" w:rsidRDefault="00680580" w:rsidP="00216C14">
      <w:r>
        <w:t>SELINA:</w:t>
      </w:r>
      <w:r w:rsidRPr="00680580">
        <w:t xml:space="preserve"> </w:t>
      </w:r>
      <w:r w:rsidR="00EA0FA4">
        <w:t>Pick your favorite girl</w:t>
      </w:r>
    </w:p>
    <w:p w14:paraId="6C770435" w14:textId="4E1CFDF3" w:rsidR="00EA0FA4" w:rsidRDefault="00680580" w:rsidP="00216C14">
      <w:r>
        <w:t>SELINA:</w:t>
      </w:r>
      <w:r w:rsidRPr="00680580">
        <w:t xml:space="preserve"> </w:t>
      </w:r>
      <w:r w:rsidR="00EA0FA4">
        <w:t>She</w:t>
      </w:r>
      <w:r w:rsidR="00A700C5">
        <w:t>’ll</w:t>
      </w:r>
      <w:r w:rsidR="00EA0FA4">
        <w:t xml:space="preserve"> rub just for you </w:t>
      </w:r>
    </w:p>
    <w:p w14:paraId="4005CEAC" w14:textId="19ADA4F3" w:rsidR="0096379C" w:rsidRDefault="00A647D5" w:rsidP="00216C14">
      <w:r w:rsidRPr="00A647D5">
        <w:rPr>
          <w:highlight w:val="yellow"/>
        </w:rPr>
        <w:t>PRODUCTION NOTE</w:t>
      </w:r>
      <w:r w:rsidR="00352387">
        <w:t>:</w:t>
      </w:r>
      <w:r w:rsidR="0096379C">
        <w:t xml:space="preserve"> match moans to names</w:t>
      </w:r>
    </w:p>
    <w:p w14:paraId="2788DE62" w14:textId="49472C11" w:rsidR="0096379C" w:rsidRDefault="00680580" w:rsidP="00216C14">
      <w:r>
        <w:t>SELINA:</w:t>
      </w:r>
      <w:r w:rsidRPr="00680580">
        <w:t xml:space="preserve"> </w:t>
      </w:r>
      <w:r w:rsidR="0096379C">
        <w:t xml:space="preserve">Sydney </w:t>
      </w:r>
    </w:p>
    <w:p w14:paraId="4063EFA8" w14:textId="4A726B61" w:rsidR="0096379C" w:rsidRDefault="00680580" w:rsidP="00216C14">
      <w:r>
        <w:t>SELINA:</w:t>
      </w:r>
      <w:r w:rsidRPr="00680580">
        <w:t xml:space="preserve"> </w:t>
      </w:r>
      <w:r w:rsidR="00B04D1B">
        <w:t>Sarah</w:t>
      </w:r>
      <w:r w:rsidR="0096379C">
        <w:t xml:space="preserve"> </w:t>
      </w:r>
    </w:p>
    <w:p w14:paraId="44E5C502" w14:textId="228E54F6" w:rsidR="0096379C" w:rsidRDefault="00680580" w:rsidP="00216C14">
      <w:r>
        <w:t>SELINA:</w:t>
      </w:r>
      <w:r w:rsidRPr="00680580">
        <w:t xml:space="preserve"> </w:t>
      </w:r>
      <w:r w:rsidR="0096379C">
        <w:t xml:space="preserve">Sally </w:t>
      </w:r>
    </w:p>
    <w:p w14:paraId="3DBEE165" w14:textId="495E2A59" w:rsidR="0096379C" w:rsidRDefault="00680580" w:rsidP="00216C14">
      <w:r>
        <w:t>SELINA:</w:t>
      </w:r>
      <w:r w:rsidRPr="00680580">
        <w:t xml:space="preserve"> </w:t>
      </w:r>
      <w:r w:rsidR="0096379C">
        <w:t>Suzy</w:t>
      </w:r>
    </w:p>
    <w:p w14:paraId="3F15ED84" w14:textId="3C8B6F06" w:rsidR="00EA0FA4" w:rsidRDefault="00680580" w:rsidP="00216C14">
      <w:r>
        <w:t>SELINA:</w:t>
      </w:r>
      <w:r w:rsidRPr="00680580">
        <w:t xml:space="preserve"> </w:t>
      </w:r>
      <w:r w:rsidR="00EA0FA4">
        <w:t>I know</w:t>
      </w:r>
    </w:p>
    <w:p w14:paraId="1EFA0FEC" w14:textId="4C2F1916" w:rsidR="00EA0FA4" w:rsidRDefault="00680580" w:rsidP="00216C14">
      <w:r>
        <w:t>SELINA:</w:t>
      </w:r>
      <w:r w:rsidRPr="00680580">
        <w:t xml:space="preserve"> </w:t>
      </w:r>
      <w:r w:rsidR="00EA0FA4">
        <w:t>It’s hard</w:t>
      </w:r>
    </w:p>
    <w:p w14:paraId="685656DB" w14:textId="45E24E03" w:rsidR="0096379C" w:rsidRDefault="00680580" w:rsidP="00216C14">
      <w:r>
        <w:t>SELINA:</w:t>
      </w:r>
      <w:r w:rsidRPr="00680580">
        <w:t xml:space="preserve"> </w:t>
      </w:r>
      <w:r w:rsidR="0096379C">
        <w:t xml:space="preserve">It’s hard to choose </w:t>
      </w:r>
    </w:p>
    <w:p w14:paraId="74AEBAFD" w14:textId="15D7ADF2" w:rsidR="00EA0FA4" w:rsidRDefault="00680580" w:rsidP="00EA0FA4">
      <w:r>
        <w:t>SELINA:</w:t>
      </w:r>
      <w:r w:rsidRPr="00680580">
        <w:t xml:space="preserve"> </w:t>
      </w:r>
      <w:r w:rsidR="00EA0FA4">
        <w:t>We</w:t>
      </w:r>
      <w:r w:rsidR="00EA0FA4">
        <w:t>’re all pretty</w:t>
      </w:r>
    </w:p>
    <w:p w14:paraId="1BB08215" w14:textId="77777777" w:rsidR="00EA0FA4" w:rsidRDefault="00EA0FA4" w:rsidP="00EA0FA4"/>
    <w:p w14:paraId="7A761A3B" w14:textId="7BE11F34" w:rsidR="00EA0FA4" w:rsidRDefault="00A647D5" w:rsidP="00EA0FA4">
      <w:r w:rsidRPr="00A647D5">
        <w:rPr>
          <w:highlight w:val="yellow"/>
        </w:rPr>
        <w:t>PRODUCTION NOTE</w:t>
      </w:r>
      <w:r w:rsidR="00352387">
        <w:t>:</w:t>
      </w:r>
      <w:r w:rsidR="00EA0FA4">
        <w:t xml:space="preserve"> [</w:t>
      </w:r>
      <w:r w:rsidR="00680580">
        <w:t>line sync</w:t>
      </w:r>
      <w:r w:rsidR="00EA0FA4">
        <w:t>]</w:t>
      </w:r>
    </w:p>
    <w:p w14:paraId="2090F90A" w14:textId="2290EB98" w:rsidR="00EA0FA4" w:rsidRDefault="00680580" w:rsidP="00216C14">
      <w:r>
        <w:t>SELINA:</w:t>
      </w:r>
      <w:r w:rsidRPr="00680580">
        <w:t xml:space="preserve"> </w:t>
      </w:r>
      <w:r w:rsidR="00EA0FA4">
        <w:t>They</w:t>
      </w:r>
      <w:r w:rsidR="00EA0FA4">
        <w:t xml:space="preserve"> all look good rubbing themselves dumb</w:t>
      </w:r>
    </w:p>
    <w:p w14:paraId="5ADB78DF" w14:textId="2CAADE7E" w:rsidR="00EA0FA4" w:rsidRDefault="00680580" w:rsidP="00216C14">
      <w:r>
        <w:t>SELINA:</w:t>
      </w:r>
      <w:r w:rsidRPr="00680580">
        <w:t xml:space="preserve"> </w:t>
      </w:r>
      <w:r w:rsidR="00EA0FA4">
        <w:t>We all look good rubbing ourselves dumb</w:t>
      </w:r>
    </w:p>
    <w:p w14:paraId="3ABF4EDE" w14:textId="77777777" w:rsidR="00AB3637" w:rsidRDefault="00AB3637" w:rsidP="00216C14"/>
    <w:p w14:paraId="5667BB2B" w14:textId="3BB638EF" w:rsidR="00EA0FA4" w:rsidRDefault="00680580" w:rsidP="00216C14">
      <w:r>
        <w:t>SELINA:</w:t>
      </w:r>
      <w:r w:rsidRPr="00680580">
        <w:t xml:space="preserve"> </w:t>
      </w:r>
      <w:r w:rsidR="00EA0FA4">
        <w:t xml:space="preserve">You </w:t>
      </w:r>
      <w:proofErr w:type="gramStart"/>
      <w:r w:rsidR="00EA0FA4">
        <w:t>have to</w:t>
      </w:r>
      <w:proofErr w:type="gramEnd"/>
      <w:r w:rsidR="00EA0FA4">
        <w:t xml:space="preserve"> choose</w:t>
      </w:r>
    </w:p>
    <w:p w14:paraId="1F6B6567" w14:textId="58B2EE5B" w:rsidR="0096379C" w:rsidRDefault="00680580" w:rsidP="00216C14">
      <w:r>
        <w:t>SELINA:</w:t>
      </w:r>
      <w:r w:rsidRPr="00680580">
        <w:t xml:space="preserve"> </w:t>
      </w:r>
      <w:r w:rsidR="0096379C">
        <w:t>You need to focus</w:t>
      </w:r>
    </w:p>
    <w:p w14:paraId="1B0C68D4" w14:textId="1ADCC222" w:rsidR="0096379C" w:rsidRDefault="00680580" w:rsidP="00216C14">
      <w:r>
        <w:t>SELINA:</w:t>
      </w:r>
      <w:r w:rsidRPr="00680580">
        <w:t xml:space="preserve"> </w:t>
      </w:r>
      <w:r w:rsidR="002A320B">
        <w:t xml:space="preserve">[command] </w:t>
      </w:r>
      <w:r w:rsidR="0096379C">
        <w:t xml:space="preserve">Focus on me </w:t>
      </w:r>
    </w:p>
    <w:p w14:paraId="2125D05E" w14:textId="1E535235" w:rsidR="00EA0FA4" w:rsidRDefault="00A647D5" w:rsidP="00216C14">
      <w:r w:rsidRPr="00A647D5">
        <w:rPr>
          <w:highlight w:val="red"/>
        </w:rPr>
        <w:t>SFX</w:t>
      </w:r>
      <w:r w:rsidR="00EA0FA4">
        <w:t xml:space="preserve"> finger snap]</w:t>
      </w:r>
    </w:p>
    <w:p w14:paraId="0EE7582A" w14:textId="1AD285DC" w:rsidR="0096379C" w:rsidRDefault="002A320B" w:rsidP="00216C14">
      <w:r>
        <w:t>SELINA:</w:t>
      </w:r>
      <w:r w:rsidRPr="00680580">
        <w:t xml:space="preserve"> </w:t>
      </w:r>
      <w:r w:rsidR="0096379C">
        <w:t xml:space="preserve">I rub </w:t>
      </w:r>
    </w:p>
    <w:p w14:paraId="24B1A506" w14:textId="0D3C86AF" w:rsidR="00F80DE7" w:rsidRDefault="002A320B" w:rsidP="00216C14">
      <w:r>
        <w:t>SELINA:</w:t>
      </w:r>
      <w:r w:rsidRPr="00680580">
        <w:t xml:space="preserve"> </w:t>
      </w:r>
      <w:r w:rsidR="00F80DE7">
        <w:t xml:space="preserve">You stroke </w:t>
      </w:r>
    </w:p>
    <w:p w14:paraId="6607A4B7" w14:textId="15DABFA6" w:rsidR="002A320B" w:rsidRDefault="00AB64B2" w:rsidP="00AB64B2">
      <w:pPr>
        <w:pStyle w:val="Heading4"/>
      </w:pPr>
      <w:r w:rsidRPr="00A647D5">
        <w:rPr>
          <w:highlight w:val="yellow"/>
        </w:rPr>
        <w:t>PRODUCTION NOTE</w:t>
      </w:r>
      <w:r>
        <w:t xml:space="preserve">: MANTRA </w:t>
      </w:r>
      <w:r w:rsidR="00004ACA">
        <w:t>12</w:t>
      </w:r>
      <w:r>
        <w:t xml:space="preserve"> I RUB YOU STROKE</w:t>
      </w:r>
    </w:p>
    <w:p w14:paraId="6E4AF71B" w14:textId="7A8D6FD5" w:rsidR="00F80DE7" w:rsidRDefault="002A320B" w:rsidP="00216C14">
      <w:r>
        <w:t>SELINA:</w:t>
      </w:r>
      <w:r w:rsidRPr="00680580">
        <w:t xml:space="preserve"> </w:t>
      </w:r>
      <w:r w:rsidR="00F80DE7">
        <w:t>I rub</w:t>
      </w:r>
    </w:p>
    <w:p w14:paraId="67E69656" w14:textId="1F083D9C" w:rsidR="00F80DE7" w:rsidRDefault="002A320B" w:rsidP="00216C14">
      <w:r>
        <w:t>SELINA:</w:t>
      </w:r>
      <w:r w:rsidRPr="00680580">
        <w:t xml:space="preserve"> </w:t>
      </w:r>
      <w:r w:rsidR="00F80DE7">
        <w:t>You stroke</w:t>
      </w:r>
    </w:p>
    <w:p w14:paraId="125E5090" w14:textId="1A304DA2" w:rsidR="00F80DE7" w:rsidRDefault="002A320B" w:rsidP="00F80DE7">
      <w:r>
        <w:t>SELINA:</w:t>
      </w:r>
      <w:r w:rsidRPr="00680580">
        <w:t xml:space="preserve"> </w:t>
      </w:r>
      <w:r w:rsidR="00F80DE7">
        <w:t>I rub</w:t>
      </w:r>
    </w:p>
    <w:p w14:paraId="47456054" w14:textId="4A1F1006" w:rsidR="00F80DE7" w:rsidRDefault="002A320B" w:rsidP="00F80DE7">
      <w:r>
        <w:t>SELINA:</w:t>
      </w:r>
      <w:r w:rsidRPr="00680580">
        <w:t xml:space="preserve"> </w:t>
      </w:r>
      <w:r w:rsidR="00F80DE7">
        <w:t>You stroke</w:t>
      </w:r>
    </w:p>
    <w:p w14:paraId="0E89755F" w14:textId="24B69DA8" w:rsidR="00EA0FA4" w:rsidRDefault="002A320B" w:rsidP="00F80DE7">
      <w:r>
        <w:t>SELINA:</w:t>
      </w:r>
      <w:r w:rsidRPr="00680580">
        <w:t xml:space="preserve"> </w:t>
      </w:r>
      <w:r w:rsidR="00EA0FA4">
        <w:t xml:space="preserve">Just like that </w:t>
      </w:r>
    </w:p>
    <w:p w14:paraId="723872AA" w14:textId="0CCB09F4" w:rsidR="00F80DE7" w:rsidRDefault="002A320B" w:rsidP="00216C14">
      <w:r>
        <w:t>SELINA:</w:t>
      </w:r>
      <w:r w:rsidRPr="00680580">
        <w:t xml:space="preserve"> </w:t>
      </w:r>
      <w:r w:rsidR="00F80DE7">
        <w:t>You’re my mirror</w:t>
      </w:r>
    </w:p>
    <w:p w14:paraId="3AE6261A" w14:textId="644999E6" w:rsidR="007332BC" w:rsidRDefault="002A320B" w:rsidP="00216C14">
      <w:r>
        <w:t>SELINA:</w:t>
      </w:r>
      <w:r w:rsidRPr="00680580">
        <w:t xml:space="preserve"> </w:t>
      </w:r>
      <w:r w:rsidR="007332BC">
        <w:t xml:space="preserve">I rub </w:t>
      </w:r>
    </w:p>
    <w:p w14:paraId="1108ACD3" w14:textId="76A1F899" w:rsidR="007332BC" w:rsidRDefault="002A320B" w:rsidP="00216C14">
      <w:r>
        <w:t>SELINA:</w:t>
      </w:r>
      <w:r w:rsidRPr="00680580">
        <w:t xml:space="preserve"> </w:t>
      </w:r>
      <w:r w:rsidR="007332BC">
        <w:t>You stroke for me</w:t>
      </w:r>
    </w:p>
    <w:p w14:paraId="1A0CD9EC" w14:textId="3ECB02F0" w:rsidR="00CB0032" w:rsidRDefault="002A320B" w:rsidP="00216C14">
      <w:r>
        <w:t>SELINA:</w:t>
      </w:r>
      <w:r w:rsidRPr="00680580">
        <w:t xml:space="preserve"> </w:t>
      </w:r>
      <w:r w:rsidR="00CB0032">
        <w:t>You learn with your hands</w:t>
      </w:r>
    </w:p>
    <w:p w14:paraId="4F0CDC76" w14:textId="0BBAE44C" w:rsidR="007332BC" w:rsidRDefault="002A320B" w:rsidP="00216C14">
      <w:r>
        <w:t>SELINA:</w:t>
      </w:r>
      <w:r w:rsidRPr="00680580">
        <w:t xml:space="preserve"> </w:t>
      </w:r>
      <w:r w:rsidR="007332BC">
        <w:t>You’re learning with your hand</w:t>
      </w:r>
    </w:p>
    <w:p w14:paraId="60387846" w14:textId="1BD4E71E" w:rsidR="007332BC" w:rsidRDefault="002A320B" w:rsidP="00216C14">
      <w:r>
        <w:t>SELINA:</w:t>
      </w:r>
      <w:r w:rsidRPr="00680580">
        <w:t xml:space="preserve"> </w:t>
      </w:r>
      <w:r w:rsidR="007332BC">
        <w:t>Your mind doesn’t need to get involved</w:t>
      </w:r>
    </w:p>
    <w:p w14:paraId="668BFBFC" w14:textId="51B32384" w:rsidR="007332BC" w:rsidRDefault="002A320B" w:rsidP="00216C14">
      <w:r>
        <w:t>SELINA:</w:t>
      </w:r>
      <w:r w:rsidRPr="00680580">
        <w:t xml:space="preserve"> </w:t>
      </w:r>
      <w:r w:rsidR="007332BC">
        <w:t>Your mind doesn’t matter</w:t>
      </w:r>
    </w:p>
    <w:p w14:paraId="298C5C88" w14:textId="606672F1" w:rsidR="007332BC" w:rsidRDefault="002A320B" w:rsidP="00216C14">
      <w:r>
        <w:t>SELINA:</w:t>
      </w:r>
      <w:r w:rsidRPr="00680580">
        <w:t xml:space="preserve"> </w:t>
      </w:r>
      <w:r w:rsidR="007332BC">
        <w:t xml:space="preserve">You don’t think about it </w:t>
      </w:r>
    </w:p>
    <w:p w14:paraId="4759B2B0" w14:textId="55546848" w:rsidR="007332BC" w:rsidRDefault="002A320B" w:rsidP="00216C14">
      <w:r>
        <w:t>SELINA:</w:t>
      </w:r>
      <w:r w:rsidRPr="00680580">
        <w:t xml:space="preserve"> </w:t>
      </w:r>
      <w:r w:rsidR="007332BC">
        <w:t>It just happens</w:t>
      </w:r>
    </w:p>
    <w:p w14:paraId="05DFF9D9" w14:textId="22317F1B" w:rsidR="007332BC" w:rsidRDefault="002A320B" w:rsidP="00216C14">
      <w:r>
        <w:t>SELINA:</w:t>
      </w:r>
      <w:r w:rsidRPr="00680580">
        <w:t xml:space="preserve"> </w:t>
      </w:r>
      <w:r w:rsidR="007332BC">
        <w:t>It’s automatic</w:t>
      </w:r>
    </w:p>
    <w:p w14:paraId="1B8A216A" w14:textId="5FE5E654" w:rsidR="007332BC" w:rsidRDefault="002A320B" w:rsidP="007332BC">
      <w:r>
        <w:t>SELINA:</w:t>
      </w:r>
      <w:r w:rsidRPr="00680580">
        <w:t xml:space="preserve"> </w:t>
      </w:r>
      <w:r w:rsidR="007332BC">
        <w:t xml:space="preserve">I rub </w:t>
      </w:r>
    </w:p>
    <w:p w14:paraId="1D3099BB" w14:textId="11C21536" w:rsidR="007332BC" w:rsidRDefault="002A320B" w:rsidP="007332BC">
      <w:r>
        <w:t>SELINA:</w:t>
      </w:r>
      <w:r w:rsidRPr="00680580">
        <w:t xml:space="preserve"> </w:t>
      </w:r>
      <w:r w:rsidR="007332BC">
        <w:t xml:space="preserve">You stroke </w:t>
      </w:r>
    </w:p>
    <w:p w14:paraId="6C865394" w14:textId="5DB47349" w:rsidR="007332BC" w:rsidRDefault="002A320B" w:rsidP="007332BC">
      <w:r>
        <w:t>SELINA:</w:t>
      </w:r>
      <w:r w:rsidRPr="00680580">
        <w:t xml:space="preserve"> </w:t>
      </w:r>
      <w:r w:rsidR="007332BC">
        <w:t>I rub</w:t>
      </w:r>
    </w:p>
    <w:p w14:paraId="78413AE4" w14:textId="6EB799F9" w:rsidR="007332BC" w:rsidRDefault="002A320B" w:rsidP="007332BC">
      <w:r>
        <w:t>SELINA:</w:t>
      </w:r>
      <w:r w:rsidRPr="00680580">
        <w:t xml:space="preserve"> </w:t>
      </w:r>
      <w:r w:rsidR="007332BC">
        <w:t>You stroke</w:t>
      </w:r>
    </w:p>
    <w:p w14:paraId="797D2CD8" w14:textId="149AD939" w:rsidR="007332BC" w:rsidRDefault="002A320B" w:rsidP="007332BC">
      <w:r>
        <w:t>SELINA:</w:t>
      </w:r>
      <w:r w:rsidRPr="00680580">
        <w:t xml:space="preserve"> </w:t>
      </w:r>
      <w:r w:rsidR="007332BC">
        <w:t>I rub</w:t>
      </w:r>
    </w:p>
    <w:p w14:paraId="522E4996" w14:textId="138C2B9D" w:rsidR="007332BC" w:rsidRDefault="002A320B" w:rsidP="007332BC">
      <w:r>
        <w:t>SELINA:</w:t>
      </w:r>
      <w:r w:rsidRPr="00680580">
        <w:t xml:space="preserve"> </w:t>
      </w:r>
      <w:r w:rsidR="007332BC">
        <w:t>You stroke</w:t>
      </w:r>
    </w:p>
    <w:p w14:paraId="319AD27F" w14:textId="0371D997" w:rsidR="007332BC" w:rsidRDefault="002A320B" w:rsidP="00216C14">
      <w:r>
        <w:t>SELINA:</w:t>
      </w:r>
      <w:r w:rsidRPr="00680580">
        <w:t xml:space="preserve"> </w:t>
      </w:r>
      <w:r w:rsidR="007332BC">
        <w:t>It’s like</w:t>
      </w:r>
    </w:p>
    <w:p w14:paraId="37299640" w14:textId="4B6D8844" w:rsidR="0096379C" w:rsidRDefault="002A320B" w:rsidP="0096379C">
      <w:r>
        <w:t>SELINA:</w:t>
      </w:r>
      <w:r w:rsidRPr="00680580">
        <w:t xml:space="preserve"> </w:t>
      </w:r>
      <w:r>
        <w:t xml:space="preserve">[trigger] </w:t>
      </w:r>
      <w:r w:rsidR="0096379C">
        <w:t xml:space="preserve">Clockwork  </w:t>
      </w:r>
    </w:p>
    <w:p w14:paraId="5175F0F6" w14:textId="76C43ADE" w:rsidR="0096379C" w:rsidRDefault="00A647D5" w:rsidP="00AB64B2">
      <w:pPr>
        <w:pStyle w:val="Heading4"/>
      </w:pPr>
      <w:r w:rsidRPr="00A647D5">
        <w:rPr>
          <w:highlight w:val="yellow"/>
        </w:rPr>
        <w:t>PRODUCTION NOTE</w:t>
      </w:r>
      <w:r w:rsidR="00352387">
        <w:t>:</w:t>
      </w:r>
      <w:r w:rsidR="002A320B">
        <w:t xml:space="preserve"> MANTRA </w:t>
      </w:r>
      <w:r w:rsidR="00004ACA">
        <w:t xml:space="preserve">13 </w:t>
      </w:r>
      <w:r w:rsidR="002A320B">
        <w:t>CLOCKWORK</w:t>
      </w:r>
    </w:p>
    <w:p w14:paraId="41641294" w14:textId="29739DBE" w:rsidR="0096379C" w:rsidRDefault="002A320B" w:rsidP="00216C14">
      <w:r>
        <w:t>SELINA:</w:t>
      </w:r>
      <w:r w:rsidRPr="00680580">
        <w:t xml:space="preserve"> </w:t>
      </w:r>
      <w:r w:rsidR="007332BC">
        <w:t>We rub</w:t>
      </w:r>
    </w:p>
    <w:p w14:paraId="61C48244" w14:textId="53775112" w:rsidR="007332BC" w:rsidRDefault="002A320B" w:rsidP="00216C14">
      <w:r>
        <w:t>SELINA:</w:t>
      </w:r>
      <w:r w:rsidRPr="00680580">
        <w:t xml:space="preserve"> </w:t>
      </w:r>
      <w:r w:rsidR="007332BC">
        <w:t>You stroke</w:t>
      </w:r>
    </w:p>
    <w:p w14:paraId="1D4CC4A0" w14:textId="236E1195" w:rsidR="007332BC" w:rsidRDefault="002A320B" w:rsidP="00216C14">
      <w:r>
        <w:t>SELINA:</w:t>
      </w:r>
      <w:r w:rsidRPr="00680580">
        <w:t xml:space="preserve"> </w:t>
      </w:r>
      <w:r w:rsidR="007332BC">
        <w:t>We rub</w:t>
      </w:r>
    </w:p>
    <w:p w14:paraId="67415EF6" w14:textId="50A54623" w:rsidR="007332BC" w:rsidRDefault="002A320B" w:rsidP="00216C14">
      <w:r>
        <w:t>SELINA:</w:t>
      </w:r>
      <w:r w:rsidRPr="00680580">
        <w:t xml:space="preserve"> </w:t>
      </w:r>
      <w:r w:rsidR="007332BC">
        <w:t>You stroke</w:t>
      </w:r>
    </w:p>
    <w:p w14:paraId="76744525" w14:textId="4AD8ECDA" w:rsidR="007332BC" w:rsidRDefault="00A647D5" w:rsidP="00216C14">
      <w:r w:rsidRPr="00A647D5">
        <w:rPr>
          <w:highlight w:val="yellow"/>
        </w:rPr>
        <w:t>PRODUCTION NOTE</w:t>
      </w:r>
      <w:r w:rsidR="00352387">
        <w:t>:</w:t>
      </w:r>
      <w:r w:rsidR="002A320B">
        <w:t xml:space="preserve"> </w:t>
      </w:r>
      <w:r w:rsidR="007332BC">
        <w:t>[pause as mantra cycle reaches listener]</w:t>
      </w:r>
    </w:p>
    <w:p w14:paraId="11090E80" w14:textId="42792909" w:rsidR="002A320B" w:rsidRDefault="002A320B" w:rsidP="00216C14">
      <w:r>
        <w:t>SALLY: [horny moaning, frustrated with the pause]</w:t>
      </w:r>
    </w:p>
    <w:p w14:paraId="78D32AA8" w14:textId="05C7D360" w:rsidR="002A320B" w:rsidRDefault="002A320B" w:rsidP="00216C14">
      <w:r>
        <w:t>SARAH:</w:t>
      </w:r>
      <w:r w:rsidRPr="002A320B">
        <w:t xml:space="preserve"> </w:t>
      </w:r>
      <w:r>
        <w:t>[horny moaning, frustrated with the pause]</w:t>
      </w:r>
    </w:p>
    <w:p w14:paraId="77EA9AC2" w14:textId="79BB1684" w:rsidR="002A320B" w:rsidRDefault="002A320B" w:rsidP="00216C14">
      <w:r>
        <w:t>SYDNEY:</w:t>
      </w:r>
      <w:r w:rsidRPr="002A320B">
        <w:t xml:space="preserve"> </w:t>
      </w:r>
      <w:r>
        <w:t>[horny moaning, frustrated with the pause]</w:t>
      </w:r>
    </w:p>
    <w:p w14:paraId="165FFA1C" w14:textId="6F18D1EF" w:rsidR="002A320B" w:rsidRDefault="002A320B" w:rsidP="00216C14">
      <w:r>
        <w:t>SUZY:</w:t>
      </w:r>
      <w:r w:rsidRPr="002A320B">
        <w:t xml:space="preserve"> </w:t>
      </w:r>
      <w:r>
        <w:t>[horny moaning, frustrated with the pause]</w:t>
      </w:r>
    </w:p>
    <w:p w14:paraId="362E3A7F" w14:textId="0418208C" w:rsidR="002A320B" w:rsidRDefault="00A647D5" w:rsidP="00216C14">
      <w:r w:rsidRPr="00A647D5">
        <w:rPr>
          <w:highlight w:val="red"/>
        </w:rPr>
        <w:t>SFX</w:t>
      </w:r>
      <w:r w:rsidR="002A320B">
        <w:t xml:space="preserve"> Prompting ding </w:t>
      </w:r>
    </w:p>
    <w:p w14:paraId="2FC65F32" w14:textId="5FF0B333" w:rsidR="007332BC" w:rsidRDefault="002A320B" w:rsidP="00216C14">
      <w:r>
        <w:t>SELINA:</w:t>
      </w:r>
      <w:r w:rsidRPr="00680580">
        <w:t xml:space="preserve"> </w:t>
      </w:r>
      <w:r>
        <w:t xml:space="preserve">[prompting] </w:t>
      </w:r>
      <w:r w:rsidR="007332BC">
        <w:t>Say it</w:t>
      </w:r>
    </w:p>
    <w:p w14:paraId="0A9F5F8A" w14:textId="7D4D380D" w:rsidR="007332BC" w:rsidRDefault="002A320B" w:rsidP="00216C14">
      <w:r>
        <w:t>SELINA:</w:t>
      </w:r>
      <w:r w:rsidRPr="00680580">
        <w:t xml:space="preserve"> </w:t>
      </w:r>
      <w:r>
        <w:t xml:space="preserve"> </w:t>
      </w:r>
      <w:r w:rsidR="007332BC">
        <w:t>They need it</w:t>
      </w:r>
    </w:p>
    <w:p w14:paraId="61972006" w14:textId="6C3955D3" w:rsidR="00A700C5" w:rsidRDefault="002A320B" w:rsidP="00216C14">
      <w:r>
        <w:t>SELINA:</w:t>
      </w:r>
      <w:r w:rsidRPr="00680580">
        <w:t xml:space="preserve"> </w:t>
      </w:r>
      <w:r>
        <w:t xml:space="preserve"> </w:t>
      </w:r>
      <w:r w:rsidR="007332BC">
        <w:t xml:space="preserve">They’re waiting </w:t>
      </w:r>
    </w:p>
    <w:p w14:paraId="370CA4AE" w14:textId="1D995FDE" w:rsidR="00A700C5" w:rsidRDefault="002A320B" w:rsidP="00216C14">
      <w:r>
        <w:t>SELINA:</w:t>
      </w:r>
      <w:r w:rsidRPr="00680580">
        <w:t xml:space="preserve"> </w:t>
      </w:r>
      <w:r>
        <w:t xml:space="preserve"> </w:t>
      </w:r>
      <w:r w:rsidR="00A700C5">
        <w:t xml:space="preserve">I told you – you </w:t>
      </w:r>
      <w:proofErr w:type="gramStart"/>
      <w:r w:rsidR="00A700C5">
        <w:t>have to</w:t>
      </w:r>
      <w:proofErr w:type="gramEnd"/>
      <w:r w:rsidR="00A700C5">
        <w:t xml:space="preserve"> pay attention </w:t>
      </w:r>
    </w:p>
    <w:p w14:paraId="1FFF840B" w14:textId="38958274" w:rsidR="002A320B" w:rsidRDefault="00A647D5" w:rsidP="00216C14">
      <w:r w:rsidRPr="00A647D5">
        <w:rPr>
          <w:highlight w:val="yellow"/>
        </w:rPr>
        <w:t>PRODUCTION NOTE</w:t>
      </w:r>
      <w:r w:rsidR="00352387">
        <w:t>:</w:t>
      </w:r>
      <w:r w:rsidR="002A320B">
        <w:t xml:space="preserve"> Line sync</w:t>
      </w:r>
    </w:p>
    <w:p w14:paraId="3D2275AC" w14:textId="6E9E6D32" w:rsidR="007332BC" w:rsidRDefault="002A320B" w:rsidP="00216C14">
      <w:r>
        <w:t>SELINA:</w:t>
      </w:r>
      <w:r w:rsidRPr="00680580">
        <w:t xml:space="preserve"> </w:t>
      </w:r>
      <w:r>
        <w:t xml:space="preserve"> </w:t>
      </w:r>
      <w:r w:rsidR="007332BC">
        <w:t>It’s how the clock works</w:t>
      </w:r>
    </w:p>
    <w:p w14:paraId="2717A8ED" w14:textId="4ED00695" w:rsidR="007332BC" w:rsidRDefault="002A320B" w:rsidP="00216C14">
      <w:r>
        <w:t>SELINA:</w:t>
      </w:r>
      <w:r w:rsidRPr="00680580">
        <w:t xml:space="preserve"> </w:t>
      </w:r>
      <w:r>
        <w:t xml:space="preserve"> </w:t>
      </w:r>
      <w:r w:rsidR="007332BC">
        <w:t>It’s how your cock works</w:t>
      </w:r>
    </w:p>
    <w:p w14:paraId="3847C8C5" w14:textId="406F4125" w:rsidR="00A700C5" w:rsidRDefault="002A320B" w:rsidP="00216C14">
      <w:r>
        <w:t>SELINA:</w:t>
      </w:r>
      <w:r w:rsidRPr="00680580">
        <w:t xml:space="preserve"> </w:t>
      </w:r>
      <w:r>
        <w:t xml:space="preserve"> </w:t>
      </w:r>
      <w:r w:rsidR="007332BC">
        <w:t>It all works together</w:t>
      </w:r>
    </w:p>
    <w:p w14:paraId="68C29957" w14:textId="3DA867D0" w:rsidR="00A700C5" w:rsidRDefault="002A320B" w:rsidP="00216C14">
      <w:r>
        <w:t>SELINA:</w:t>
      </w:r>
      <w:r w:rsidRPr="00680580">
        <w:t xml:space="preserve"> </w:t>
      </w:r>
      <w:r>
        <w:t xml:space="preserve"> </w:t>
      </w:r>
      <w:r w:rsidR="00A700C5">
        <w:t>Sydney’s spread legs</w:t>
      </w:r>
    </w:p>
    <w:p w14:paraId="00A36D69" w14:textId="6F286D49" w:rsidR="002A320B" w:rsidRDefault="002A320B" w:rsidP="00216C14">
      <w:r>
        <w:t>SYDNEY: [moan]</w:t>
      </w:r>
    </w:p>
    <w:p w14:paraId="0EC54027" w14:textId="64CDB951" w:rsidR="007332BC" w:rsidRDefault="002A320B" w:rsidP="00216C14">
      <w:r>
        <w:t>SELINA:</w:t>
      </w:r>
      <w:r w:rsidRPr="00680580">
        <w:t xml:space="preserve"> </w:t>
      </w:r>
      <w:r>
        <w:t xml:space="preserve"> </w:t>
      </w:r>
      <w:r w:rsidR="007332BC">
        <w:t xml:space="preserve">Your cock </w:t>
      </w:r>
    </w:p>
    <w:p w14:paraId="7DC0B805" w14:textId="7CF57D21" w:rsidR="007332BC" w:rsidRDefault="002A320B" w:rsidP="00216C14">
      <w:r>
        <w:t>SELINA:</w:t>
      </w:r>
      <w:r w:rsidRPr="00680580">
        <w:t xml:space="preserve"> </w:t>
      </w:r>
      <w:r>
        <w:t xml:space="preserve"> </w:t>
      </w:r>
      <w:r w:rsidR="007332BC">
        <w:t xml:space="preserve">Sally’s big </w:t>
      </w:r>
      <w:r w:rsidR="00A700C5">
        <w:t>tits</w:t>
      </w:r>
    </w:p>
    <w:p w14:paraId="70CE65AE" w14:textId="6B64733C" w:rsidR="002A320B" w:rsidRDefault="002A320B" w:rsidP="00216C14">
      <w:r>
        <w:t>SALLY: [giggle]</w:t>
      </w:r>
    </w:p>
    <w:p w14:paraId="61E0FA03" w14:textId="3BF01188" w:rsidR="007332BC" w:rsidRDefault="002A320B" w:rsidP="00216C14">
      <w:r>
        <w:t>SELINA:</w:t>
      </w:r>
      <w:r w:rsidRPr="00680580">
        <w:t xml:space="preserve"> </w:t>
      </w:r>
      <w:r>
        <w:t xml:space="preserve"> </w:t>
      </w:r>
      <w:r w:rsidR="007332BC">
        <w:t>Your hand</w:t>
      </w:r>
    </w:p>
    <w:p w14:paraId="006C7590" w14:textId="07A5B891" w:rsidR="007332BC" w:rsidRDefault="002A320B" w:rsidP="00216C14">
      <w:r>
        <w:t>SELINA:</w:t>
      </w:r>
      <w:r w:rsidRPr="00680580">
        <w:t xml:space="preserve"> </w:t>
      </w:r>
      <w:r>
        <w:t xml:space="preserve"> </w:t>
      </w:r>
      <w:r w:rsidR="007332BC">
        <w:t>Suzy’s dripping lips</w:t>
      </w:r>
    </w:p>
    <w:p w14:paraId="7BA63836" w14:textId="016EC7B7" w:rsidR="002A320B" w:rsidRDefault="002A320B" w:rsidP="00216C14">
      <w:r>
        <w:t>SUZY: [moan, lick lips]</w:t>
      </w:r>
    </w:p>
    <w:p w14:paraId="5F3BCEB4" w14:textId="6098E32F" w:rsidR="007332BC" w:rsidRDefault="002A320B" w:rsidP="00216C14">
      <w:r>
        <w:t>SELINA:</w:t>
      </w:r>
      <w:r w:rsidRPr="00680580">
        <w:t xml:space="preserve"> </w:t>
      </w:r>
      <w:r>
        <w:t xml:space="preserve"> </w:t>
      </w:r>
      <w:r w:rsidR="007332BC">
        <w:t>Your nodding head</w:t>
      </w:r>
    </w:p>
    <w:p w14:paraId="527E4E52" w14:textId="11F0608B" w:rsidR="007332BC" w:rsidRDefault="002A320B" w:rsidP="00216C14">
      <w:r>
        <w:t>SELINA:</w:t>
      </w:r>
      <w:r w:rsidRPr="00680580">
        <w:t xml:space="preserve"> </w:t>
      </w:r>
      <w:r>
        <w:t xml:space="preserve"> </w:t>
      </w:r>
      <w:r w:rsidR="00B04D1B">
        <w:t>Sarah</w:t>
      </w:r>
      <w:r w:rsidR="007332BC">
        <w:t xml:space="preserve">’s wet </w:t>
      </w:r>
      <w:proofErr w:type="gramStart"/>
      <w:r w:rsidR="007332BC">
        <w:t>clit</w:t>
      </w:r>
      <w:proofErr w:type="gramEnd"/>
    </w:p>
    <w:p w14:paraId="4DB47CA7" w14:textId="63F1A624" w:rsidR="002A320B" w:rsidRDefault="002A320B" w:rsidP="00216C14">
      <w:r>
        <w:t>SARAH: [horny moan – super horny]</w:t>
      </w:r>
    </w:p>
    <w:p w14:paraId="4DF5E789" w14:textId="7EDC5863" w:rsidR="007332BC" w:rsidRDefault="002A320B" w:rsidP="00216C14">
      <w:r>
        <w:t>SELINA:</w:t>
      </w:r>
      <w:r w:rsidRPr="00680580">
        <w:t xml:space="preserve"> </w:t>
      </w:r>
      <w:r>
        <w:t xml:space="preserve"> </w:t>
      </w:r>
      <w:r w:rsidR="007332BC">
        <w:t xml:space="preserve">Your buzzing brain </w:t>
      </w:r>
    </w:p>
    <w:p w14:paraId="249ABAE2" w14:textId="6637B72A" w:rsidR="00A700C5" w:rsidRDefault="002A320B" w:rsidP="00216C14">
      <w:r>
        <w:t>SELINA:</w:t>
      </w:r>
      <w:r w:rsidRPr="00680580">
        <w:t xml:space="preserve"> </w:t>
      </w:r>
      <w:r>
        <w:t xml:space="preserve"> </w:t>
      </w:r>
      <w:r w:rsidR="00A700C5">
        <w:t xml:space="preserve">Your brain buzzes when you say it right </w:t>
      </w:r>
    </w:p>
    <w:p w14:paraId="2FC131EA" w14:textId="027AA100" w:rsidR="00A700C5" w:rsidRDefault="002A320B" w:rsidP="00216C14">
      <w:r>
        <w:t>SELINA:</w:t>
      </w:r>
      <w:r w:rsidRPr="00680580">
        <w:t xml:space="preserve"> </w:t>
      </w:r>
      <w:r>
        <w:t xml:space="preserve"> </w:t>
      </w:r>
      <w:r w:rsidR="00A700C5">
        <w:t xml:space="preserve">You need to say it right </w:t>
      </w:r>
    </w:p>
    <w:p w14:paraId="5AFC8FF7" w14:textId="487F8F04" w:rsidR="005C52E4" w:rsidRDefault="002A320B" w:rsidP="00216C14">
      <w:r>
        <w:t>SELINA</w:t>
      </w:r>
      <w:proofErr w:type="gramStart"/>
      <w:r>
        <w:t>:</w:t>
      </w:r>
      <w:r w:rsidRPr="00680580">
        <w:t xml:space="preserve"> </w:t>
      </w:r>
      <w:r>
        <w:t xml:space="preserve"> [</w:t>
      </w:r>
      <w:proofErr w:type="gramEnd"/>
      <w:r>
        <w:t xml:space="preserve">command] </w:t>
      </w:r>
      <w:r w:rsidR="005C52E4">
        <w:t>Say it right</w:t>
      </w:r>
    </w:p>
    <w:p w14:paraId="015F7AFE" w14:textId="5C1821E8" w:rsidR="00881B8B" w:rsidRDefault="002A320B" w:rsidP="00216C14">
      <w:r>
        <w:t>SELINA:</w:t>
      </w:r>
      <w:r w:rsidRPr="00680580">
        <w:t xml:space="preserve"> </w:t>
      </w:r>
      <w:r>
        <w:t xml:space="preserve"> </w:t>
      </w:r>
      <w:r w:rsidR="005C52E4">
        <w:t>L</w:t>
      </w:r>
      <w:r w:rsidR="00A700C5">
        <w:t xml:space="preserve">isten to them </w:t>
      </w:r>
    </w:p>
    <w:p w14:paraId="02D23F52" w14:textId="0869EF6C" w:rsidR="00A700C5" w:rsidRDefault="002A320B" w:rsidP="00216C14">
      <w:r>
        <w:t>SELINA:</w:t>
      </w:r>
      <w:r w:rsidRPr="00680580">
        <w:t xml:space="preserve"> </w:t>
      </w:r>
      <w:r>
        <w:t xml:space="preserve"> </w:t>
      </w:r>
      <w:r>
        <w:t>Focus on them</w:t>
      </w:r>
    </w:p>
    <w:p w14:paraId="6DE0D881" w14:textId="4F177848" w:rsidR="00881B8B" w:rsidRDefault="002A320B" w:rsidP="00216C14">
      <w:r>
        <w:t>SELINA:</w:t>
      </w:r>
      <w:r w:rsidRPr="00680580">
        <w:t xml:space="preserve"> </w:t>
      </w:r>
      <w:r>
        <w:t xml:space="preserve"> </w:t>
      </w:r>
      <w:r w:rsidR="005C52E4">
        <w:t>They’re the important words</w:t>
      </w:r>
    </w:p>
    <w:p w14:paraId="6D6DC29D" w14:textId="102350E1" w:rsidR="00881B8B" w:rsidRDefault="002A320B" w:rsidP="00216C14">
      <w:r>
        <w:t>SELINA</w:t>
      </w:r>
      <w:proofErr w:type="gramStart"/>
      <w:r>
        <w:t>:</w:t>
      </w:r>
      <w:r w:rsidRPr="00680580">
        <w:t xml:space="preserve"> </w:t>
      </w:r>
      <w:r>
        <w:t xml:space="preserve"> </w:t>
      </w:r>
      <w:r>
        <w:t>[</w:t>
      </w:r>
      <w:proofErr w:type="gramEnd"/>
      <w:r>
        <w:t xml:space="preserve">clearly brain words are lesser – that’s her intent] </w:t>
      </w:r>
      <w:r w:rsidR="00881B8B">
        <w:t xml:space="preserve">I say </w:t>
      </w:r>
      <w:r w:rsidR="005C52E4">
        <w:t>brain</w:t>
      </w:r>
      <w:r w:rsidR="00881B8B">
        <w:t xml:space="preserve"> words</w:t>
      </w:r>
    </w:p>
    <w:p w14:paraId="68F60A04" w14:textId="223B77C4" w:rsidR="00A700C5" w:rsidRDefault="002A320B" w:rsidP="00216C14">
      <w:r>
        <w:t>SELINA</w:t>
      </w:r>
      <w:proofErr w:type="gramStart"/>
      <w:r>
        <w:t>:</w:t>
      </w:r>
      <w:r w:rsidRPr="00680580">
        <w:t xml:space="preserve"> </w:t>
      </w:r>
      <w:r>
        <w:t xml:space="preserve"> </w:t>
      </w:r>
      <w:r>
        <w:t>[</w:t>
      </w:r>
      <w:proofErr w:type="gramEnd"/>
      <w:r>
        <w:t xml:space="preserve">cock words are more important] </w:t>
      </w:r>
      <w:r w:rsidR="00A700C5">
        <w:t xml:space="preserve">They say </w:t>
      </w:r>
      <w:r w:rsidR="00881B8B">
        <w:t>cock</w:t>
      </w:r>
      <w:r w:rsidR="00A700C5">
        <w:t xml:space="preserve"> words </w:t>
      </w:r>
    </w:p>
    <w:p w14:paraId="5F1B48D6" w14:textId="7DC08AE4" w:rsidR="002A320B" w:rsidRDefault="002A320B" w:rsidP="00216C14">
      <w:r>
        <w:t>SELINA: [trigger] cock words</w:t>
      </w:r>
    </w:p>
    <w:p w14:paraId="5E9D4948" w14:textId="19FDAD3E" w:rsidR="002A320B" w:rsidRDefault="00AB64B2" w:rsidP="00AB64B2">
      <w:pPr>
        <w:pStyle w:val="Heading4"/>
      </w:pPr>
      <w:r w:rsidRPr="00A647D5">
        <w:rPr>
          <w:highlight w:val="yellow"/>
        </w:rPr>
        <w:t>PRODUCTION NOTE</w:t>
      </w:r>
      <w:r>
        <w:t xml:space="preserve">: MANTRA </w:t>
      </w:r>
      <w:r w:rsidR="00004ACA">
        <w:t xml:space="preserve">14 </w:t>
      </w:r>
      <w:r>
        <w:t xml:space="preserve">COCK WORDS </w:t>
      </w:r>
    </w:p>
    <w:p w14:paraId="346FF075" w14:textId="428E6543" w:rsidR="00A700C5" w:rsidRDefault="002A320B" w:rsidP="005C52E4">
      <w:r>
        <w:t>SELINA:</w:t>
      </w:r>
      <w:r w:rsidRPr="00680580">
        <w:t xml:space="preserve"> </w:t>
      </w:r>
      <w:r>
        <w:t xml:space="preserve"> </w:t>
      </w:r>
      <w:r w:rsidR="005C52E4">
        <w:t>That’s where you focus</w:t>
      </w:r>
    </w:p>
    <w:p w14:paraId="150EF292" w14:textId="6BCF96AD" w:rsidR="005C52E4" w:rsidRDefault="002A320B" w:rsidP="005C52E4">
      <w:r>
        <w:t>SELINA:</w:t>
      </w:r>
      <w:r w:rsidRPr="00680580">
        <w:t xml:space="preserve"> </w:t>
      </w:r>
      <w:r>
        <w:t xml:space="preserve"> </w:t>
      </w:r>
      <w:r w:rsidR="005C52E4">
        <w:t>That’s what’s important</w:t>
      </w:r>
    </w:p>
    <w:p w14:paraId="40760780" w14:textId="15D454CD" w:rsidR="005C52E4" w:rsidRDefault="002A320B" w:rsidP="005C52E4">
      <w:r>
        <w:t>SELINA:</w:t>
      </w:r>
      <w:r w:rsidRPr="00680580">
        <w:t xml:space="preserve"> </w:t>
      </w:r>
      <w:r>
        <w:t xml:space="preserve"> </w:t>
      </w:r>
      <w:r w:rsidR="005C52E4">
        <w:t>You listen to your cock words</w:t>
      </w:r>
    </w:p>
    <w:p w14:paraId="517B08F4" w14:textId="0DC5E9F5" w:rsidR="005C52E4" w:rsidRDefault="002A320B" w:rsidP="005C52E4">
      <w:r>
        <w:t>SELINA:</w:t>
      </w:r>
      <w:r w:rsidRPr="00680580">
        <w:t xml:space="preserve"> </w:t>
      </w:r>
      <w:r>
        <w:t xml:space="preserve"> </w:t>
      </w:r>
      <w:r w:rsidR="005C52E4">
        <w:t xml:space="preserve">You say your cock words when you hear </w:t>
      </w:r>
      <w:r w:rsidR="00CB0032">
        <w:t>your</w:t>
      </w:r>
    </w:p>
    <w:p w14:paraId="6208EC38" w14:textId="159D7938" w:rsidR="005C52E4" w:rsidRDefault="002A320B" w:rsidP="005C52E4">
      <w:r>
        <w:t>SELINA:</w:t>
      </w:r>
      <w:r w:rsidRPr="00680580">
        <w:t xml:space="preserve"> </w:t>
      </w:r>
      <w:r>
        <w:t>[trigger]</w:t>
      </w:r>
      <w:r>
        <w:t xml:space="preserve"> </w:t>
      </w:r>
      <w:r w:rsidR="005C52E4">
        <w:t>Ding</w:t>
      </w:r>
    </w:p>
    <w:p w14:paraId="18219A46" w14:textId="5D8A019A" w:rsidR="002A320B" w:rsidRDefault="00A647D5" w:rsidP="005C52E4">
      <w:r w:rsidRPr="00A647D5">
        <w:rPr>
          <w:highlight w:val="red"/>
        </w:rPr>
        <w:t>SFX</w:t>
      </w:r>
      <w:r w:rsidR="002A320B">
        <w:t xml:space="preserve"> </w:t>
      </w:r>
      <w:proofErr w:type="spellStart"/>
      <w:r w:rsidR="002A320B">
        <w:t>Promptding</w:t>
      </w:r>
      <w:proofErr w:type="spellEnd"/>
    </w:p>
    <w:p w14:paraId="2BFDF91B" w14:textId="0FAE677A" w:rsidR="005C52E4" w:rsidRDefault="002A320B" w:rsidP="005C52E4">
      <w:r>
        <w:t>SELINA:</w:t>
      </w:r>
      <w:r w:rsidRPr="00680580">
        <w:t xml:space="preserve"> </w:t>
      </w:r>
      <w:r w:rsidR="005C52E4">
        <w:t>Good</w:t>
      </w:r>
    </w:p>
    <w:p w14:paraId="24D4C9DA" w14:textId="332BE706" w:rsidR="005C52E4" w:rsidRDefault="002A320B" w:rsidP="005C52E4">
      <w:r>
        <w:t>SELINA:</w:t>
      </w:r>
      <w:r w:rsidRPr="00680580">
        <w:t xml:space="preserve"> </w:t>
      </w:r>
      <w:r>
        <w:t xml:space="preserve"> </w:t>
      </w:r>
      <w:r w:rsidR="005C52E4">
        <w:t>Just like that</w:t>
      </w:r>
    </w:p>
    <w:p w14:paraId="364A9B6F" w14:textId="60F381E1" w:rsidR="002A320B" w:rsidRDefault="00A647D5" w:rsidP="005C52E4">
      <w:r w:rsidRPr="00A647D5">
        <w:rPr>
          <w:highlight w:val="red"/>
        </w:rPr>
        <w:t>SFX</w:t>
      </w:r>
      <w:r w:rsidR="002A320B">
        <w:t xml:space="preserve"> </w:t>
      </w:r>
      <w:proofErr w:type="spellStart"/>
      <w:r w:rsidR="002A320B">
        <w:t>yesding</w:t>
      </w:r>
      <w:proofErr w:type="spellEnd"/>
    </w:p>
    <w:p w14:paraId="7C920956" w14:textId="0DDFD129" w:rsidR="00CB0032" w:rsidRDefault="002A320B" w:rsidP="005C52E4">
      <w:r>
        <w:t>SELINA:</w:t>
      </w:r>
      <w:r w:rsidRPr="00680580">
        <w:t xml:space="preserve"> </w:t>
      </w:r>
      <w:r>
        <w:t xml:space="preserve"> </w:t>
      </w:r>
      <w:r w:rsidR="00CB0032">
        <w:t xml:space="preserve">Everyone gets a special ding </w:t>
      </w:r>
    </w:p>
    <w:p w14:paraId="11868548" w14:textId="37E872F9" w:rsidR="00CB0032" w:rsidRDefault="002A320B" w:rsidP="005C52E4">
      <w:r>
        <w:t>SELINA:</w:t>
      </w:r>
      <w:r w:rsidRPr="00680580">
        <w:t xml:space="preserve"> </w:t>
      </w:r>
      <w:r>
        <w:t xml:space="preserve"> </w:t>
      </w:r>
      <w:r>
        <w:t>S</w:t>
      </w:r>
      <w:r w:rsidR="00CB0032">
        <w:t>pecial ding makes your mouth move</w:t>
      </w:r>
    </w:p>
    <w:p w14:paraId="72436FF6" w14:textId="1C996AD6" w:rsidR="00CB0032" w:rsidRDefault="002A320B" w:rsidP="005C52E4">
      <w:r>
        <w:t>SELINA:</w:t>
      </w:r>
      <w:r w:rsidRPr="00680580">
        <w:t xml:space="preserve"> </w:t>
      </w:r>
      <w:r>
        <w:t xml:space="preserve"> </w:t>
      </w:r>
      <w:r>
        <w:t>EVERY ding makes you stroke</w:t>
      </w:r>
    </w:p>
    <w:p w14:paraId="5B2EE66B" w14:textId="7B0613A0" w:rsidR="00CB0032" w:rsidRDefault="002A320B" w:rsidP="005C52E4">
      <w:r>
        <w:t>SELINA:</w:t>
      </w:r>
      <w:r w:rsidRPr="00680580">
        <w:t xml:space="preserve"> </w:t>
      </w:r>
      <w:r>
        <w:t xml:space="preserve"> </w:t>
      </w:r>
      <w:r w:rsidR="00CB0032">
        <w:t>You stroke for every girl</w:t>
      </w:r>
    </w:p>
    <w:p w14:paraId="6AD80EB1" w14:textId="4E3D8867" w:rsidR="00CB0032" w:rsidRDefault="00B07ADF" w:rsidP="005C52E4">
      <w:r>
        <w:t>SELINA:</w:t>
      </w:r>
      <w:r w:rsidRPr="00680580">
        <w:t xml:space="preserve"> </w:t>
      </w:r>
      <w:r>
        <w:t xml:space="preserve"> </w:t>
      </w:r>
      <w:r w:rsidR="00CB0032">
        <w:t>Sally</w:t>
      </w:r>
    </w:p>
    <w:p w14:paraId="1B6C1E15" w14:textId="77777777" w:rsidR="00B07ADF" w:rsidRDefault="00B07ADF" w:rsidP="00B07ADF">
      <w:r>
        <w:t>SALLY: [giggle]</w:t>
      </w:r>
    </w:p>
    <w:p w14:paraId="6D2ACB2E" w14:textId="29A6B8E7" w:rsidR="00CB0032" w:rsidRDefault="00B07ADF" w:rsidP="005C52E4">
      <w:r>
        <w:t>SELINA:</w:t>
      </w:r>
      <w:r w:rsidRPr="00680580">
        <w:t xml:space="preserve"> </w:t>
      </w:r>
      <w:r>
        <w:t xml:space="preserve"> </w:t>
      </w:r>
      <w:r w:rsidR="00CB0032">
        <w:t>Suzy</w:t>
      </w:r>
    </w:p>
    <w:p w14:paraId="543390AC" w14:textId="77777777" w:rsidR="00B07ADF" w:rsidRDefault="00B07ADF" w:rsidP="00B07ADF">
      <w:r>
        <w:t>SUZY: [moan, lick lips]</w:t>
      </w:r>
    </w:p>
    <w:p w14:paraId="5B4F369B" w14:textId="7C103574" w:rsidR="00CB0032" w:rsidRDefault="00B07ADF" w:rsidP="005C52E4">
      <w:r>
        <w:t>SELINA:</w:t>
      </w:r>
      <w:r w:rsidRPr="00680580">
        <w:t xml:space="preserve"> </w:t>
      </w:r>
      <w:r>
        <w:t xml:space="preserve"> </w:t>
      </w:r>
      <w:r w:rsidR="00B04D1B">
        <w:t>Sarah</w:t>
      </w:r>
    </w:p>
    <w:p w14:paraId="6C80B1E5" w14:textId="77777777" w:rsidR="00B07ADF" w:rsidRDefault="00B07ADF" w:rsidP="00B07ADF">
      <w:r>
        <w:t>SARAH: [horny moan – super horny]</w:t>
      </w:r>
    </w:p>
    <w:p w14:paraId="60BA979F" w14:textId="2FBB2E82" w:rsidR="00CB0032" w:rsidRDefault="00B07ADF" w:rsidP="005C52E4">
      <w:r>
        <w:t>SELINA:</w:t>
      </w:r>
      <w:r w:rsidRPr="00680580">
        <w:t xml:space="preserve"> </w:t>
      </w:r>
      <w:r>
        <w:t xml:space="preserve"> </w:t>
      </w:r>
      <w:r w:rsidR="00CB0032">
        <w:t>Sydney</w:t>
      </w:r>
    </w:p>
    <w:p w14:paraId="036446E0" w14:textId="77777777" w:rsidR="00B07ADF" w:rsidRDefault="00B07ADF" w:rsidP="00B07ADF">
      <w:r>
        <w:t>SYDNEY: [moan]</w:t>
      </w:r>
    </w:p>
    <w:p w14:paraId="3AF3FC28" w14:textId="092373E4" w:rsidR="00B07ADF" w:rsidRDefault="00A647D5" w:rsidP="005C52E4">
      <w:r w:rsidRPr="00A647D5">
        <w:rPr>
          <w:highlight w:val="red"/>
        </w:rPr>
        <w:t>SFX</w:t>
      </w:r>
      <w:r w:rsidR="00B07ADF">
        <w:t xml:space="preserve"> PROMPTDING</w:t>
      </w:r>
    </w:p>
    <w:p w14:paraId="69A49F8B" w14:textId="46297399" w:rsidR="00CB0032" w:rsidRDefault="00B07ADF" w:rsidP="005C52E4">
      <w:r>
        <w:t>SELINA:</w:t>
      </w:r>
      <w:r w:rsidRPr="00680580">
        <w:t xml:space="preserve"> </w:t>
      </w:r>
      <w:r>
        <w:t xml:space="preserve"> </w:t>
      </w:r>
      <w:r w:rsidR="00B04D1B">
        <w:t xml:space="preserve">Stroke </w:t>
      </w:r>
      <w:r w:rsidR="002A320B">
        <w:t>with</w:t>
      </w:r>
      <w:r w:rsidR="00B04D1B">
        <w:t xml:space="preserve"> Sally</w:t>
      </w:r>
    </w:p>
    <w:p w14:paraId="39E81C7D" w14:textId="3F448DBF" w:rsidR="00B04D1B" w:rsidRDefault="00B07ADF" w:rsidP="005C52E4">
      <w:r>
        <w:t>SELINA:</w:t>
      </w:r>
      <w:r w:rsidRPr="00680580">
        <w:t xml:space="preserve"> </w:t>
      </w:r>
      <w:r>
        <w:t xml:space="preserve"> </w:t>
      </w:r>
      <w:r w:rsidR="00B04D1B">
        <w:t xml:space="preserve">Stroke </w:t>
      </w:r>
      <w:r w:rsidR="002A320B">
        <w:t>with</w:t>
      </w:r>
      <w:r w:rsidR="00B04D1B">
        <w:t xml:space="preserve"> Suzy</w:t>
      </w:r>
    </w:p>
    <w:p w14:paraId="2613BBFC" w14:textId="43FEB812" w:rsidR="00B04D1B" w:rsidRDefault="00B07ADF" w:rsidP="005C52E4">
      <w:r>
        <w:t>SELINA:</w:t>
      </w:r>
      <w:r w:rsidRPr="00680580">
        <w:t xml:space="preserve"> </w:t>
      </w:r>
      <w:r>
        <w:t xml:space="preserve"> </w:t>
      </w:r>
      <w:r w:rsidR="00B04D1B">
        <w:t xml:space="preserve">Stroke </w:t>
      </w:r>
      <w:r w:rsidR="002A320B">
        <w:t>with</w:t>
      </w:r>
      <w:r w:rsidR="00B04D1B">
        <w:t xml:space="preserve"> Sarah</w:t>
      </w:r>
    </w:p>
    <w:p w14:paraId="1BCDAC6B" w14:textId="1DE862A8" w:rsidR="00B04D1B" w:rsidRDefault="00B07ADF" w:rsidP="005C52E4">
      <w:r>
        <w:t>SELINA:</w:t>
      </w:r>
      <w:r w:rsidRPr="00680580">
        <w:t xml:space="preserve"> </w:t>
      </w:r>
      <w:r>
        <w:t xml:space="preserve"> </w:t>
      </w:r>
      <w:r w:rsidR="00B04D1B">
        <w:t xml:space="preserve">Stroke </w:t>
      </w:r>
      <w:r w:rsidR="002A320B">
        <w:t>with</w:t>
      </w:r>
      <w:r w:rsidR="00B04D1B">
        <w:t xml:space="preserve"> Sydney</w:t>
      </w:r>
    </w:p>
    <w:p w14:paraId="1BCB7477" w14:textId="4472768C" w:rsidR="00CB0032" w:rsidRDefault="00B07ADF" w:rsidP="005C52E4">
      <w:r>
        <w:t>SELINA:</w:t>
      </w:r>
      <w:r w:rsidRPr="00680580">
        <w:t xml:space="preserve"> </w:t>
      </w:r>
      <w:r>
        <w:t xml:space="preserve"> </w:t>
      </w:r>
      <w:r w:rsidR="00CB0032">
        <w:t>Then say your words</w:t>
      </w:r>
    </w:p>
    <w:p w14:paraId="763AC4FA" w14:textId="141A86AB" w:rsidR="00B07ADF" w:rsidRDefault="00A647D5" w:rsidP="005C52E4">
      <w:r w:rsidRPr="00A647D5">
        <w:rPr>
          <w:highlight w:val="red"/>
        </w:rPr>
        <w:t>SFX</w:t>
      </w:r>
      <w:r w:rsidR="00B07ADF">
        <w:t xml:space="preserve"> PROMPTDING</w:t>
      </w:r>
    </w:p>
    <w:p w14:paraId="7CCFEFB8" w14:textId="47A3AF25" w:rsidR="00B04D1B" w:rsidRDefault="00B07ADF" w:rsidP="005C52E4">
      <w:r>
        <w:t>SELINA:</w:t>
      </w:r>
      <w:r w:rsidRPr="00680580">
        <w:t xml:space="preserve"> </w:t>
      </w:r>
      <w:r>
        <w:t xml:space="preserve"> </w:t>
      </w:r>
      <w:r w:rsidR="00B04D1B">
        <w:t>Sally</w:t>
      </w:r>
    </w:p>
    <w:p w14:paraId="3E31F7D2" w14:textId="6D82EFE3" w:rsidR="00B04D1B" w:rsidRDefault="00B07ADF" w:rsidP="005C52E4">
      <w:r>
        <w:t>SELINA:</w:t>
      </w:r>
      <w:r w:rsidRPr="00680580">
        <w:t xml:space="preserve"> </w:t>
      </w:r>
      <w:r>
        <w:t xml:space="preserve"> </w:t>
      </w:r>
      <w:r w:rsidR="00B04D1B">
        <w:t>Suzy</w:t>
      </w:r>
    </w:p>
    <w:p w14:paraId="4C778CC1" w14:textId="5339C250" w:rsidR="00B04D1B" w:rsidRDefault="00B07ADF" w:rsidP="005C52E4">
      <w:r>
        <w:t>SELINA:</w:t>
      </w:r>
      <w:r w:rsidRPr="00680580">
        <w:t xml:space="preserve"> </w:t>
      </w:r>
      <w:r>
        <w:t xml:space="preserve"> </w:t>
      </w:r>
      <w:r w:rsidR="00B04D1B">
        <w:t>Sarah</w:t>
      </w:r>
    </w:p>
    <w:p w14:paraId="43C92DE8" w14:textId="69E051CC" w:rsidR="00B04D1B" w:rsidRDefault="00B07ADF" w:rsidP="005C52E4">
      <w:r>
        <w:t>SELINA:</w:t>
      </w:r>
      <w:r w:rsidRPr="00680580">
        <w:t xml:space="preserve"> </w:t>
      </w:r>
      <w:r>
        <w:t xml:space="preserve"> </w:t>
      </w:r>
      <w:r w:rsidR="00B04D1B">
        <w:t>Sydney</w:t>
      </w:r>
    </w:p>
    <w:p w14:paraId="38587C4F" w14:textId="1D07CD43" w:rsidR="00B04D1B" w:rsidRDefault="00B07ADF" w:rsidP="005C52E4">
      <w:r>
        <w:t>SELINA:</w:t>
      </w:r>
      <w:r w:rsidRPr="00680580">
        <w:t xml:space="preserve"> </w:t>
      </w:r>
      <w:r>
        <w:t xml:space="preserve"> </w:t>
      </w:r>
      <w:r>
        <w:t>Speak</w:t>
      </w:r>
    </w:p>
    <w:p w14:paraId="4F5A3385" w14:textId="01F4C74F" w:rsidR="00B07ADF" w:rsidRDefault="00A647D5" w:rsidP="005C52E4">
      <w:r w:rsidRPr="00A647D5">
        <w:rPr>
          <w:highlight w:val="red"/>
        </w:rPr>
        <w:t>SFX</w:t>
      </w:r>
      <w:r w:rsidR="00B07ADF">
        <w:t xml:space="preserve"> PROMPTDING</w:t>
      </w:r>
    </w:p>
    <w:p w14:paraId="00F508D0" w14:textId="46E8CCC3" w:rsidR="005C52E4" w:rsidRDefault="00B07ADF" w:rsidP="005C52E4">
      <w:r>
        <w:t>SELINA:</w:t>
      </w:r>
      <w:r w:rsidRPr="00680580">
        <w:t xml:space="preserve"> </w:t>
      </w:r>
      <w:r>
        <w:t xml:space="preserve"> </w:t>
      </w:r>
      <w:r w:rsidR="005C52E4">
        <w:t>You’re part of their clock now</w:t>
      </w:r>
    </w:p>
    <w:p w14:paraId="5DAF2758" w14:textId="6C042217" w:rsidR="005C52E4" w:rsidRDefault="00B07ADF" w:rsidP="005C52E4">
      <w:r>
        <w:t>SELINA:</w:t>
      </w:r>
      <w:r w:rsidRPr="00680580">
        <w:t xml:space="preserve"> </w:t>
      </w:r>
      <w:r>
        <w:t xml:space="preserve"> </w:t>
      </w:r>
      <w:r w:rsidR="005C52E4">
        <w:t>They need you</w:t>
      </w:r>
    </w:p>
    <w:p w14:paraId="44857795" w14:textId="759CB09B" w:rsidR="005C52E4" w:rsidRDefault="00B07ADF" w:rsidP="005C52E4">
      <w:r>
        <w:t>SELINA:</w:t>
      </w:r>
      <w:r w:rsidRPr="00680580">
        <w:t xml:space="preserve"> </w:t>
      </w:r>
      <w:r>
        <w:t xml:space="preserve"> </w:t>
      </w:r>
      <w:r w:rsidR="005C52E4">
        <w:t>They need you to stroke</w:t>
      </w:r>
    </w:p>
    <w:p w14:paraId="5B04C278" w14:textId="7E48CA69" w:rsidR="005C52E4" w:rsidRDefault="00B07ADF" w:rsidP="005C52E4">
      <w:r>
        <w:t>SELINA:</w:t>
      </w:r>
      <w:r w:rsidRPr="00680580">
        <w:t xml:space="preserve"> </w:t>
      </w:r>
      <w:r>
        <w:t xml:space="preserve"> </w:t>
      </w:r>
      <w:r w:rsidR="005C52E4">
        <w:t>It makes the clock work</w:t>
      </w:r>
    </w:p>
    <w:p w14:paraId="498A161B" w14:textId="3E5E2F14" w:rsidR="00B07ADF" w:rsidRDefault="00A647D5" w:rsidP="005C52E4">
      <w:r w:rsidRPr="00A647D5">
        <w:rPr>
          <w:highlight w:val="yellow"/>
        </w:rPr>
        <w:t>PRODUCTION NOTE</w:t>
      </w:r>
      <w:r w:rsidR="00352387">
        <w:t>:</w:t>
      </w:r>
      <w:r w:rsidR="00B07ADF">
        <w:t xml:space="preserve"> REVERT TO CLOCKWORK MANTRAS</w:t>
      </w:r>
    </w:p>
    <w:p w14:paraId="6742FF0B" w14:textId="1AAA09CF" w:rsidR="005C52E4" w:rsidRDefault="00B07ADF" w:rsidP="005C52E4">
      <w:r>
        <w:t>SELINA:</w:t>
      </w:r>
      <w:r w:rsidRPr="00680580">
        <w:t xml:space="preserve"> </w:t>
      </w:r>
      <w:r>
        <w:t xml:space="preserve"> </w:t>
      </w:r>
      <w:r w:rsidR="005C52E4">
        <w:t>Cock work</w:t>
      </w:r>
    </w:p>
    <w:p w14:paraId="781E7034" w14:textId="08471CB3" w:rsidR="005C52E4" w:rsidRDefault="00B07ADF" w:rsidP="005C52E4">
      <w:r>
        <w:t>SELINA:</w:t>
      </w:r>
      <w:r w:rsidRPr="00680580">
        <w:t xml:space="preserve"> </w:t>
      </w:r>
      <w:r>
        <w:t xml:space="preserve"> </w:t>
      </w:r>
      <w:r w:rsidR="005C52E4">
        <w:t xml:space="preserve">Clock work </w:t>
      </w:r>
    </w:p>
    <w:p w14:paraId="73E7BC1A" w14:textId="2B24B1FB" w:rsidR="005C52E4" w:rsidRDefault="00B07ADF" w:rsidP="005C52E4">
      <w:r>
        <w:t>SELINA:</w:t>
      </w:r>
      <w:r w:rsidRPr="00680580">
        <w:t xml:space="preserve"> </w:t>
      </w:r>
      <w:r>
        <w:t xml:space="preserve"> </w:t>
      </w:r>
      <w:r w:rsidR="005C52E4">
        <w:t>Cock work</w:t>
      </w:r>
    </w:p>
    <w:p w14:paraId="48B079AD" w14:textId="39CCB171" w:rsidR="005C52E4" w:rsidRDefault="00B07ADF" w:rsidP="005C52E4">
      <w:r>
        <w:t>SELINA:</w:t>
      </w:r>
      <w:r w:rsidRPr="00680580">
        <w:t xml:space="preserve"> </w:t>
      </w:r>
      <w:r>
        <w:t xml:space="preserve"> </w:t>
      </w:r>
      <w:r w:rsidR="005C52E4">
        <w:t>Clock work</w:t>
      </w:r>
    </w:p>
    <w:p w14:paraId="27559412" w14:textId="7CC00BEC" w:rsidR="00F43134" w:rsidRDefault="00B07ADF" w:rsidP="00610BBF">
      <w:r>
        <w:t>SELINA:</w:t>
      </w:r>
      <w:r w:rsidRPr="00680580">
        <w:t xml:space="preserve"> </w:t>
      </w:r>
      <w:r>
        <w:t xml:space="preserve"> </w:t>
      </w:r>
      <w:r w:rsidR="00B04D1B">
        <w:t>Like that</w:t>
      </w:r>
    </w:p>
    <w:p w14:paraId="4C24C63F" w14:textId="6E964EB3" w:rsidR="00B04D1B" w:rsidRDefault="00B07ADF" w:rsidP="00610BBF">
      <w:r>
        <w:t>SELINA:</w:t>
      </w:r>
      <w:r w:rsidRPr="00680580">
        <w:t xml:space="preserve"> </w:t>
      </w:r>
      <w:r>
        <w:t xml:space="preserve"> </w:t>
      </w:r>
      <w:r w:rsidR="00B04D1B">
        <w:t xml:space="preserve">You stroke like clockwork </w:t>
      </w:r>
    </w:p>
    <w:p w14:paraId="13A0A39B" w14:textId="5B50FE08" w:rsidR="00B04D1B" w:rsidRDefault="00B07ADF" w:rsidP="00610BBF">
      <w:r>
        <w:t>SELINA:</w:t>
      </w:r>
      <w:r w:rsidRPr="00680580">
        <w:t xml:space="preserve"> </w:t>
      </w:r>
      <w:r>
        <w:t xml:space="preserve"> </w:t>
      </w:r>
      <w:r w:rsidR="00B04D1B">
        <w:t>It’s more than that though</w:t>
      </w:r>
    </w:p>
    <w:p w14:paraId="01DD5DF3" w14:textId="4D2E4F86" w:rsidR="00B04D1B" w:rsidRDefault="00B07ADF" w:rsidP="00610BBF">
      <w:r>
        <w:t>SELINA:</w:t>
      </w:r>
      <w:r w:rsidRPr="00680580">
        <w:t xml:space="preserve"> </w:t>
      </w:r>
      <w:r>
        <w:t xml:space="preserve"> </w:t>
      </w:r>
      <w:r w:rsidR="00B04D1B">
        <w:t xml:space="preserve">We call them circuit girls for a reason </w:t>
      </w:r>
    </w:p>
    <w:p w14:paraId="6DA1F485" w14:textId="5BCA5D3D" w:rsidR="00EC06DC" w:rsidRDefault="00B07ADF" w:rsidP="00610BBF">
      <w:r>
        <w:t>SELINA:</w:t>
      </w:r>
      <w:r w:rsidRPr="00680580">
        <w:t xml:space="preserve"> </w:t>
      </w:r>
      <w:r>
        <w:t xml:space="preserve"> </w:t>
      </w:r>
      <w:r w:rsidR="00EC06DC">
        <w:t>You make a circuit</w:t>
      </w:r>
    </w:p>
    <w:p w14:paraId="7D67CB7E" w14:textId="20857436" w:rsidR="00B07ADF" w:rsidRDefault="00B07ADF" w:rsidP="00610BBF">
      <w:r>
        <w:t>SELINA: [trigger] Circuit</w:t>
      </w:r>
    </w:p>
    <w:p w14:paraId="3AC81036" w14:textId="0219C972" w:rsidR="00B07ADF" w:rsidRDefault="00AB64B2" w:rsidP="00AB64B2">
      <w:pPr>
        <w:pStyle w:val="Heading4"/>
      </w:pPr>
      <w:r w:rsidRPr="00A647D5">
        <w:rPr>
          <w:highlight w:val="yellow"/>
        </w:rPr>
        <w:t>PRODUCTION NOTE</w:t>
      </w:r>
      <w:r>
        <w:t xml:space="preserve">: </w:t>
      </w:r>
      <w:r w:rsidR="00B07ADF">
        <w:t xml:space="preserve">MANTRA </w:t>
      </w:r>
      <w:r w:rsidR="00004ACA">
        <w:t xml:space="preserve">15 </w:t>
      </w:r>
      <w:r w:rsidR="00B07ADF">
        <w:t>CIRCUIT</w:t>
      </w:r>
    </w:p>
    <w:p w14:paraId="25CFB84D" w14:textId="2255989D" w:rsidR="00EC06DC" w:rsidRDefault="00B07ADF" w:rsidP="00610BBF">
      <w:r>
        <w:t>SELINA:</w:t>
      </w:r>
      <w:r w:rsidRPr="00680580">
        <w:t xml:space="preserve"> </w:t>
      </w:r>
      <w:r>
        <w:t xml:space="preserve"> </w:t>
      </w:r>
      <w:r w:rsidR="00AB3637">
        <w:t>It</w:t>
      </w:r>
      <w:r w:rsidR="00EC06DC">
        <w:t xml:space="preserve"> runs round and round and round </w:t>
      </w:r>
    </w:p>
    <w:p w14:paraId="3C92753A" w14:textId="48CC88C4" w:rsidR="00EC06DC" w:rsidRDefault="00B07ADF" w:rsidP="00610BBF">
      <w:r>
        <w:t>SELINA:</w:t>
      </w:r>
      <w:r w:rsidRPr="00680580">
        <w:t xml:space="preserve"> </w:t>
      </w:r>
      <w:r>
        <w:t xml:space="preserve"> </w:t>
      </w:r>
      <w:r w:rsidR="00EC06DC">
        <w:t>And round</w:t>
      </w:r>
    </w:p>
    <w:p w14:paraId="60A37417" w14:textId="69A796DA" w:rsidR="00EC06DC" w:rsidRDefault="00B07ADF" w:rsidP="00610BBF">
      <w:r>
        <w:t>SELINA:</w:t>
      </w:r>
      <w:r w:rsidRPr="00680580">
        <w:t xml:space="preserve"> </w:t>
      </w:r>
      <w:r>
        <w:t xml:space="preserve"> </w:t>
      </w:r>
      <w:r w:rsidR="00EC06DC">
        <w:t xml:space="preserve">And round </w:t>
      </w:r>
    </w:p>
    <w:p w14:paraId="1F87F2B8" w14:textId="5D530641" w:rsidR="00EC06DC" w:rsidRDefault="00B07ADF" w:rsidP="00610BBF">
      <w:r>
        <w:t>SELINA:</w:t>
      </w:r>
      <w:r w:rsidRPr="00680580">
        <w:t xml:space="preserve"> </w:t>
      </w:r>
      <w:r>
        <w:t xml:space="preserve"> </w:t>
      </w:r>
      <w:r w:rsidR="00AB3637">
        <w:t xml:space="preserve">Every stroke makes the current </w:t>
      </w:r>
    </w:p>
    <w:p w14:paraId="3BD8F1EB" w14:textId="5523DC61" w:rsidR="00AB3637" w:rsidRDefault="00B07ADF" w:rsidP="00610BBF">
      <w:r>
        <w:t>SELINA:</w:t>
      </w:r>
      <w:r w:rsidRPr="00680580">
        <w:t xml:space="preserve"> </w:t>
      </w:r>
      <w:r>
        <w:t xml:space="preserve"> </w:t>
      </w:r>
      <w:r w:rsidR="00AB3637">
        <w:t>Stronger</w:t>
      </w:r>
    </w:p>
    <w:p w14:paraId="78A6002D" w14:textId="54AA97E8" w:rsidR="00EC06DC" w:rsidRDefault="00B07ADF" w:rsidP="00610BBF">
      <w:r>
        <w:t>SELINA:</w:t>
      </w:r>
      <w:r w:rsidRPr="00680580">
        <w:t xml:space="preserve"> </w:t>
      </w:r>
      <w:r>
        <w:t xml:space="preserve"> </w:t>
      </w:r>
      <w:r w:rsidR="00AB3637">
        <w:t>We</w:t>
      </w:r>
      <w:r w:rsidR="00EC06DC">
        <w:t xml:space="preserve"> plug in the battery and</w:t>
      </w:r>
    </w:p>
    <w:p w14:paraId="2B55630E" w14:textId="2F927454" w:rsidR="00EC06DC" w:rsidRDefault="00B07ADF" w:rsidP="00610BBF">
      <w:r>
        <w:t>SELINA:</w:t>
      </w:r>
      <w:r w:rsidRPr="00680580">
        <w:t xml:space="preserve"> </w:t>
      </w:r>
      <w:r>
        <w:t xml:space="preserve"> </w:t>
      </w:r>
      <w:r w:rsidR="00EC06DC">
        <w:t>Close the loop</w:t>
      </w:r>
    </w:p>
    <w:p w14:paraId="07481B3C" w14:textId="77D0ECBA" w:rsidR="00EC06DC" w:rsidRDefault="00AB64B2" w:rsidP="00AB64B2">
      <w:pPr>
        <w:pStyle w:val="Heading4"/>
      </w:pPr>
      <w:r w:rsidRPr="00A647D5">
        <w:rPr>
          <w:highlight w:val="yellow"/>
        </w:rPr>
        <w:t>PRODUCTION NOTE</w:t>
      </w:r>
      <w:r>
        <w:t xml:space="preserve">: MANTRA </w:t>
      </w:r>
      <w:r w:rsidR="00004ACA">
        <w:t>16</w:t>
      </w:r>
      <w:r>
        <w:t xml:space="preserve"> CLOSE THE LOOP</w:t>
      </w:r>
    </w:p>
    <w:p w14:paraId="1C3D6788" w14:textId="262DE012" w:rsidR="00AB3637" w:rsidRDefault="00B07ADF" w:rsidP="00610BBF">
      <w:r>
        <w:t>SELINA:</w:t>
      </w:r>
      <w:r w:rsidRPr="00680580">
        <w:t xml:space="preserve"> </w:t>
      </w:r>
      <w:r>
        <w:t xml:space="preserve"> </w:t>
      </w:r>
      <w:r w:rsidR="004B47A2">
        <w:t>That</w:t>
      </w:r>
      <w:r w:rsidR="00AB3637">
        <w:t xml:space="preserve">’s you </w:t>
      </w:r>
    </w:p>
    <w:p w14:paraId="388C4164" w14:textId="48F9DB38" w:rsidR="004B47A2" w:rsidRDefault="00B07ADF" w:rsidP="00610BBF">
      <w:r>
        <w:t>SELINA:</w:t>
      </w:r>
      <w:r w:rsidRPr="00680580">
        <w:t xml:space="preserve"> </w:t>
      </w:r>
      <w:r>
        <w:t xml:space="preserve"> </w:t>
      </w:r>
      <w:r w:rsidR="00AB3637">
        <w:t>You’re</w:t>
      </w:r>
      <w:r w:rsidR="004B47A2">
        <w:t xml:space="preserve"> the battery</w:t>
      </w:r>
    </w:p>
    <w:p w14:paraId="7BBCEEE0" w14:textId="345BD487" w:rsidR="00EC06DC" w:rsidRDefault="00B07ADF" w:rsidP="00610BBF">
      <w:r>
        <w:t>SELINA:</w:t>
      </w:r>
      <w:r w:rsidRPr="00680580">
        <w:t xml:space="preserve"> </w:t>
      </w:r>
      <w:r>
        <w:t xml:space="preserve"> </w:t>
      </w:r>
      <w:r w:rsidR="00EC06DC">
        <w:t>You</w:t>
      </w:r>
      <w:r w:rsidR="004B47A2">
        <w:t xml:space="preserve">’re </w:t>
      </w:r>
      <w:r w:rsidR="00EC06DC">
        <w:t xml:space="preserve">the energy </w:t>
      </w:r>
    </w:p>
    <w:p w14:paraId="7D6C1190" w14:textId="41F50913" w:rsidR="000E6ED8" w:rsidRDefault="00B07ADF" w:rsidP="00610BBF">
      <w:r>
        <w:t>SELINA:</w:t>
      </w:r>
      <w:r w:rsidRPr="00680580">
        <w:t xml:space="preserve"> </w:t>
      </w:r>
      <w:r>
        <w:t xml:space="preserve"> </w:t>
      </w:r>
      <w:r w:rsidR="004B47A2">
        <w:t>They’re rubbing with you – and they’re rubbing for you – but it’s more than that.</w:t>
      </w:r>
      <w:r w:rsidR="00EC06DC">
        <w:t xml:space="preserve">  They’re rubbing BECAUSE of you.</w:t>
      </w:r>
      <w:r w:rsidR="004B47A2">
        <w:t xml:space="preserve">  </w:t>
      </w:r>
    </w:p>
    <w:p w14:paraId="7946EBA0" w14:textId="680045A3" w:rsidR="00EC06DC" w:rsidRDefault="00B07ADF" w:rsidP="00610BBF">
      <w:r>
        <w:t>SELINA</w:t>
      </w:r>
      <w:proofErr w:type="gramStart"/>
      <w:r>
        <w:t>:</w:t>
      </w:r>
      <w:r w:rsidRPr="00680580">
        <w:t xml:space="preserve"> </w:t>
      </w:r>
      <w:r>
        <w:t xml:space="preserve"> </w:t>
      </w:r>
      <w:r>
        <w:t>[</w:t>
      </w:r>
      <w:proofErr w:type="gramEnd"/>
      <w:r>
        <w:t xml:space="preserve">tone getting more submissive] </w:t>
      </w:r>
      <w:r w:rsidR="004B47A2">
        <w:t xml:space="preserve">We’re all rubbing because of you </w:t>
      </w:r>
    </w:p>
    <w:p w14:paraId="6779E524" w14:textId="6D7C5C9F" w:rsidR="00EC06DC" w:rsidRDefault="00B07ADF" w:rsidP="00610BBF">
      <w:r>
        <w:t>SELINA:</w:t>
      </w:r>
      <w:r w:rsidRPr="00680580">
        <w:t xml:space="preserve"> </w:t>
      </w:r>
      <w:r>
        <w:t xml:space="preserve"> </w:t>
      </w:r>
      <w:r w:rsidR="000E6ED8">
        <w:t>They</w:t>
      </w:r>
      <w:r w:rsidR="00204F70">
        <w:t>’re your circuit</w:t>
      </w:r>
    </w:p>
    <w:p w14:paraId="33B7239D" w14:textId="56FA3ADE" w:rsidR="00AB3637" w:rsidRDefault="00B07ADF" w:rsidP="00610BBF">
      <w:r>
        <w:t>SELINA:</w:t>
      </w:r>
      <w:r w:rsidRPr="00680580">
        <w:t xml:space="preserve"> </w:t>
      </w:r>
      <w:r>
        <w:t xml:space="preserve"> </w:t>
      </w:r>
      <w:r w:rsidR="00AB3637">
        <w:t xml:space="preserve">Your stroke touches </w:t>
      </w:r>
      <w:r w:rsidR="000E6ED8">
        <w:t>every girl</w:t>
      </w:r>
    </w:p>
    <w:p w14:paraId="4CFFC20B" w14:textId="58B14145" w:rsidR="00AB3637" w:rsidRDefault="00B07ADF" w:rsidP="00610BBF">
      <w:r>
        <w:t>SELINA:</w:t>
      </w:r>
      <w:r w:rsidRPr="00680580">
        <w:t xml:space="preserve"> </w:t>
      </w:r>
      <w:r>
        <w:t xml:space="preserve"> </w:t>
      </w:r>
      <w:r w:rsidR="000E6ED8">
        <w:t>Every circuit girl</w:t>
      </w:r>
    </w:p>
    <w:p w14:paraId="289EE019" w14:textId="2321E01D" w:rsidR="000E6ED8" w:rsidRDefault="00B07ADF" w:rsidP="00610BBF">
      <w:r>
        <w:t>SELINA:</w:t>
      </w:r>
      <w:r w:rsidRPr="00680580">
        <w:t xml:space="preserve"> </w:t>
      </w:r>
      <w:r>
        <w:t xml:space="preserve"> </w:t>
      </w:r>
      <w:r w:rsidR="000E6ED8">
        <w:t xml:space="preserve">You can feel it </w:t>
      </w:r>
    </w:p>
    <w:p w14:paraId="77D71D2A" w14:textId="5391CBC2" w:rsidR="000E6ED8" w:rsidRDefault="000E6ED8" w:rsidP="00610BBF"/>
    <w:p w14:paraId="1B42BAE7" w14:textId="5DA882B8" w:rsidR="000E6ED8" w:rsidRDefault="00A647D5" w:rsidP="00610BBF">
      <w:r w:rsidRPr="00A647D5">
        <w:rPr>
          <w:highlight w:val="yellow"/>
        </w:rPr>
        <w:t>PRODUCTION NOTE</w:t>
      </w:r>
      <w:r w:rsidR="00352387">
        <w:t>:</w:t>
      </w:r>
      <w:r w:rsidR="000E6ED8">
        <w:t xml:space="preserve"> </w:t>
      </w:r>
      <w:r w:rsidR="00B07ADF">
        <w:t>line sync</w:t>
      </w:r>
    </w:p>
    <w:p w14:paraId="67E7F9AC" w14:textId="30FD3FD0" w:rsidR="000E6ED8" w:rsidRDefault="00B07ADF" w:rsidP="00610BBF">
      <w:r>
        <w:t>SELINA</w:t>
      </w:r>
      <w:proofErr w:type="gramStart"/>
      <w:r>
        <w:t>:</w:t>
      </w:r>
      <w:r w:rsidRPr="00680580">
        <w:t xml:space="preserve"> </w:t>
      </w:r>
      <w:r>
        <w:t xml:space="preserve"> </w:t>
      </w:r>
      <w:r>
        <w:t>[</w:t>
      </w:r>
      <w:proofErr w:type="gramEnd"/>
      <w:r>
        <w:t xml:space="preserve">submissive] </w:t>
      </w:r>
      <w:r w:rsidR="000E6ED8">
        <w:t>You feel how much we need</w:t>
      </w:r>
    </w:p>
    <w:p w14:paraId="582474F6" w14:textId="4C1E892B" w:rsidR="000E6ED8" w:rsidRDefault="00B07ADF" w:rsidP="00610BBF">
      <w:r>
        <w:t>SELINA:</w:t>
      </w:r>
      <w:r w:rsidRPr="00680580">
        <w:t xml:space="preserve"> </w:t>
      </w:r>
      <w:r>
        <w:t xml:space="preserve"> </w:t>
      </w:r>
      <w:r w:rsidR="000E6ED8">
        <w:t>You feel how much they need</w:t>
      </w:r>
    </w:p>
    <w:p w14:paraId="5ACABAB1" w14:textId="77777777" w:rsidR="000E6ED8" w:rsidRDefault="000E6ED8" w:rsidP="00610BBF"/>
    <w:p w14:paraId="3F9A3061" w14:textId="7E85D225" w:rsidR="000E6ED8" w:rsidRDefault="00B07ADF" w:rsidP="00610BBF">
      <w:r>
        <w:t>SELINA:</w:t>
      </w:r>
      <w:r w:rsidRPr="00680580">
        <w:t xml:space="preserve"> </w:t>
      </w:r>
      <w:r>
        <w:t xml:space="preserve"> </w:t>
      </w:r>
      <w:r w:rsidR="000E6ED8">
        <w:t>You feel every circuit girl staring at your cock</w:t>
      </w:r>
    </w:p>
    <w:p w14:paraId="4A9E723F" w14:textId="6EDBCF7F" w:rsidR="000E6ED8" w:rsidRDefault="00B07ADF" w:rsidP="00610BBF">
      <w:r>
        <w:t>SELINA:</w:t>
      </w:r>
      <w:r w:rsidRPr="00680580">
        <w:t xml:space="preserve"> </w:t>
      </w:r>
      <w:r>
        <w:t xml:space="preserve"> </w:t>
      </w:r>
      <w:r w:rsidR="000E6ED8">
        <w:t>Staring at you stroke</w:t>
      </w:r>
    </w:p>
    <w:p w14:paraId="753FA5F9" w14:textId="689F13D0" w:rsidR="000E6ED8" w:rsidRDefault="00A647D5" w:rsidP="00610BBF">
      <w:r w:rsidRPr="00A647D5">
        <w:rPr>
          <w:highlight w:val="yellow"/>
        </w:rPr>
        <w:t>PRODUCTION NOTE</w:t>
      </w:r>
      <w:r w:rsidR="00352387">
        <w:t>:</w:t>
      </w:r>
      <w:r w:rsidR="000E6ED8">
        <w:t xml:space="preserve"> </w:t>
      </w:r>
      <w:r w:rsidR="00B07ADF">
        <w:t>Line Sync</w:t>
      </w:r>
    </w:p>
    <w:p w14:paraId="4C69C37C" w14:textId="39830923" w:rsidR="000E6ED8" w:rsidRDefault="00B07ADF" w:rsidP="00610BBF">
      <w:r>
        <w:t>SELINA:</w:t>
      </w:r>
      <w:r w:rsidRPr="00680580">
        <w:t xml:space="preserve"> </w:t>
      </w:r>
      <w:r>
        <w:t xml:space="preserve"> </w:t>
      </w:r>
      <w:r w:rsidR="000E6ED8">
        <w:t>Begging with their eyes</w:t>
      </w:r>
    </w:p>
    <w:p w14:paraId="0D192044" w14:textId="2FC7A4B8" w:rsidR="000E6ED8" w:rsidRDefault="00B07ADF" w:rsidP="00610BBF">
      <w:r>
        <w:t xml:space="preserve">SELINA: </w:t>
      </w:r>
      <w:r w:rsidR="000E6ED8">
        <w:t>[</w:t>
      </w:r>
      <w:r>
        <w:t>submissive</w:t>
      </w:r>
      <w:r w:rsidR="000E6ED8">
        <w:t>] Begging with our eyes</w:t>
      </w:r>
    </w:p>
    <w:p w14:paraId="39D4B530" w14:textId="3908ED95" w:rsidR="000E6ED8" w:rsidRDefault="00B07ADF" w:rsidP="00610BBF">
      <w:r>
        <w:t>SELINA:</w:t>
      </w:r>
      <w:r w:rsidRPr="00680580">
        <w:t xml:space="preserve"> </w:t>
      </w:r>
      <w:r>
        <w:t xml:space="preserve"> </w:t>
      </w:r>
      <w:r w:rsidR="000E6ED8">
        <w:t>Staring at you</w:t>
      </w:r>
      <w:r w:rsidR="000E6ED8">
        <w:t>r cock</w:t>
      </w:r>
    </w:p>
    <w:p w14:paraId="1DFE9968" w14:textId="268F4612" w:rsidR="000E6ED8" w:rsidRDefault="00B07ADF" w:rsidP="00610BBF">
      <w:r>
        <w:t>SELINA:</w:t>
      </w:r>
      <w:r w:rsidRPr="00680580">
        <w:t xml:space="preserve"> </w:t>
      </w:r>
      <w:r>
        <w:t xml:space="preserve"> </w:t>
      </w:r>
      <w:r w:rsidR="000E6ED8">
        <w:t>Begging with their hips</w:t>
      </w:r>
    </w:p>
    <w:p w14:paraId="2A98F556" w14:textId="7F45B1EC" w:rsidR="000E6ED8" w:rsidRDefault="00B07ADF" w:rsidP="00610BBF">
      <w:r>
        <w:t>SELINA:</w:t>
      </w:r>
      <w:r w:rsidRPr="00680580">
        <w:t xml:space="preserve"> </w:t>
      </w:r>
      <w:r w:rsidR="000E6ED8">
        <w:t>[</w:t>
      </w:r>
      <w:r>
        <w:t>submissive</w:t>
      </w:r>
      <w:r w:rsidR="000E6ED8">
        <w:t xml:space="preserve">] </w:t>
      </w:r>
      <w:r w:rsidR="000E6ED8">
        <w:t>Begging with our hips</w:t>
      </w:r>
    </w:p>
    <w:p w14:paraId="18E326F8" w14:textId="037366E9" w:rsidR="000E6ED8" w:rsidRDefault="00B07ADF" w:rsidP="00610BBF">
      <w:r>
        <w:t>SELINA:</w:t>
      </w:r>
      <w:r w:rsidRPr="00680580">
        <w:t xml:space="preserve"> </w:t>
      </w:r>
      <w:r>
        <w:t xml:space="preserve"> </w:t>
      </w:r>
      <w:r w:rsidR="000E6ED8">
        <w:t>Staring at your cock</w:t>
      </w:r>
    </w:p>
    <w:p w14:paraId="6A29FA15" w14:textId="7D3F9C02" w:rsidR="000E6ED8" w:rsidRDefault="00B07ADF" w:rsidP="00610BBF">
      <w:r>
        <w:t>SELINA:</w:t>
      </w:r>
      <w:r w:rsidRPr="00680580">
        <w:t xml:space="preserve"> </w:t>
      </w:r>
      <w:r>
        <w:t xml:space="preserve"> </w:t>
      </w:r>
      <w:r w:rsidR="000E6ED8">
        <w:t xml:space="preserve">They need it </w:t>
      </w:r>
    </w:p>
    <w:p w14:paraId="414FC07C" w14:textId="1C8A4354" w:rsidR="00AB3637" w:rsidRDefault="00B07ADF" w:rsidP="00610BBF">
      <w:r>
        <w:t>SELINA:</w:t>
      </w:r>
      <w:r w:rsidRPr="00680580">
        <w:t xml:space="preserve"> </w:t>
      </w:r>
      <w:r w:rsidR="000E6ED8">
        <w:t>[</w:t>
      </w:r>
      <w:r>
        <w:t>submissive</w:t>
      </w:r>
      <w:r w:rsidR="000E6ED8">
        <w:t xml:space="preserve">] </w:t>
      </w:r>
      <w:r w:rsidR="00AB3637">
        <w:t>We need it</w:t>
      </w:r>
    </w:p>
    <w:p w14:paraId="71D6FD1D" w14:textId="17E3A5CC" w:rsidR="000E6ED8" w:rsidRDefault="00B07ADF" w:rsidP="00610BBF">
      <w:r>
        <w:t>SELINA:</w:t>
      </w:r>
      <w:r w:rsidRPr="00680580">
        <w:t xml:space="preserve"> </w:t>
      </w:r>
      <w:r>
        <w:t xml:space="preserve"> </w:t>
      </w:r>
      <w:r w:rsidR="000E6ED8">
        <w:t>They need you</w:t>
      </w:r>
    </w:p>
    <w:p w14:paraId="3F37FD69" w14:textId="7BCA5776" w:rsidR="00AB3637" w:rsidRDefault="00B07ADF" w:rsidP="00610BBF">
      <w:r>
        <w:t>SELINA:</w:t>
      </w:r>
      <w:r w:rsidRPr="00680580">
        <w:t xml:space="preserve"> </w:t>
      </w:r>
      <w:r w:rsidR="000E6ED8">
        <w:t>[</w:t>
      </w:r>
      <w:r>
        <w:t>submissive</w:t>
      </w:r>
      <w:r w:rsidR="000E6ED8">
        <w:t xml:space="preserve">] </w:t>
      </w:r>
      <w:r w:rsidR="00AB3637">
        <w:t>We need you</w:t>
      </w:r>
    </w:p>
    <w:p w14:paraId="055E9D06" w14:textId="77777777" w:rsidR="000E6ED8" w:rsidRDefault="000E6ED8" w:rsidP="00610BBF"/>
    <w:p w14:paraId="315A4B44" w14:textId="71FF61FE" w:rsidR="00AB3637" w:rsidRDefault="00B07ADF" w:rsidP="00610BBF">
      <w:r>
        <w:t>SELINA:</w:t>
      </w:r>
      <w:r w:rsidRPr="00680580">
        <w:t xml:space="preserve"> </w:t>
      </w:r>
      <w:r>
        <w:t xml:space="preserve">[definite submissive tone shift] </w:t>
      </w:r>
      <w:r w:rsidR="00AB3637">
        <w:t xml:space="preserve">We </w:t>
      </w:r>
      <w:r w:rsidR="000E6ED8">
        <w:t xml:space="preserve">all </w:t>
      </w:r>
      <w:r w:rsidR="00AB3637">
        <w:t>need you to stroke it right</w:t>
      </w:r>
    </w:p>
    <w:p w14:paraId="1C05F229" w14:textId="1906F599" w:rsidR="00AB3637" w:rsidRDefault="00B07ADF" w:rsidP="00610BBF">
      <w:r>
        <w:t>SELINA:</w:t>
      </w:r>
      <w:r w:rsidRPr="00680580">
        <w:t xml:space="preserve"> </w:t>
      </w:r>
      <w:r>
        <w:t xml:space="preserve">[trigger] </w:t>
      </w:r>
      <w:r w:rsidR="00AB3637">
        <w:t>Please</w:t>
      </w:r>
    </w:p>
    <w:p w14:paraId="3B089E63" w14:textId="4245CF9C" w:rsidR="00B07ADF" w:rsidRDefault="00AB64B2" w:rsidP="00AB64B2">
      <w:pPr>
        <w:pStyle w:val="Heading4"/>
      </w:pPr>
      <w:r w:rsidRPr="00A647D5">
        <w:rPr>
          <w:highlight w:val="yellow"/>
        </w:rPr>
        <w:t>PRODUCTION NOTE</w:t>
      </w:r>
      <w:r>
        <w:t xml:space="preserve">: MANTRA </w:t>
      </w:r>
      <w:r w:rsidR="00004ACA">
        <w:t>17</w:t>
      </w:r>
      <w:r>
        <w:t xml:space="preserve"> </w:t>
      </w:r>
      <w:proofErr w:type="gramStart"/>
      <w:r>
        <w:t>PLEASE .</w:t>
      </w:r>
      <w:proofErr w:type="gramEnd"/>
      <w:r>
        <w:t xml:space="preserve"> PULSE</w:t>
      </w:r>
    </w:p>
    <w:p w14:paraId="3D6DF48D" w14:textId="67204CCD" w:rsidR="00AB3637" w:rsidRDefault="00B07ADF" w:rsidP="00610BBF">
      <w:r>
        <w:t>SELINA:</w:t>
      </w:r>
      <w:r w:rsidRPr="00680580">
        <w:t xml:space="preserve"> </w:t>
      </w:r>
      <w:r w:rsidR="00AB3637">
        <w:t xml:space="preserve">Please stroke it right </w:t>
      </w:r>
    </w:p>
    <w:p w14:paraId="7318D565" w14:textId="5D2F38A6" w:rsidR="00AB3637" w:rsidRDefault="00B07ADF" w:rsidP="00610BBF">
      <w:r>
        <w:t>SELINA:</w:t>
      </w:r>
      <w:r w:rsidRPr="00680580">
        <w:t xml:space="preserve"> </w:t>
      </w:r>
      <w:r w:rsidR="00AB3637">
        <w:t>Find the places</w:t>
      </w:r>
    </w:p>
    <w:p w14:paraId="0E476509" w14:textId="779D32E2" w:rsidR="00AB3637" w:rsidRDefault="00B07ADF" w:rsidP="00610BBF">
      <w:r>
        <w:t>SELINA:</w:t>
      </w:r>
      <w:r w:rsidRPr="00680580">
        <w:t xml:space="preserve"> </w:t>
      </w:r>
      <w:r w:rsidR="00AB3637">
        <w:t>The perfect places</w:t>
      </w:r>
    </w:p>
    <w:p w14:paraId="1D058861" w14:textId="343246CE" w:rsidR="00AB3637" w:rsidRDefault="00B07ADF" w:rsidP="00610BBF">
      <w:r>
        <w:t>SELINA:</w:t>
      </w:r>
      <w:r w:rsidRPr="00680580">
        <w:t xml:space="preserve"> </w:t>
      </w:r>
      <w:r w:rsidR="00AB3637">
        <w:t>perfect cock places make it</w:t>
      </w:r>
    </w:p>
    <w:p w14:paraId="49D46B46" w14:textId="07D3100D" w:rsidR="00AB3637" w:rsidRDefault="00B07ADF" w:rsidP="00610BBF">
      <w:r>
        <w:t>SELINA:</w:t>
      </w:r>
      <w:r w:rsidRPr="00680580">
        <w:t xml:space="preserve"> </w:t>
      </w:r>
      <w:r w:rsidR="00AB3637">
        <w:t>Twitch</w:t>
      </w:r>
    </w:p>
    <w:p w14:paraId="03F4DF51" w14:textId="471B7393" w:rsidR="00AB3637" w:rsidRDefault="00B07ADF" w:rsidP="00610BBF">
      <w:r>
        <w:t>SELINA:</w:t>
      </w:r>
      <w:r w:rsidRPr="00680580">
        <w:t xml:space="preserve"> </w:t>
      </w:r>
      <w:r w:rsidR="00AB3637">
        <w:t>Pulse</w:t>
      </w:r>
    </w:p>
    <w:p w14:paraId="2EDC23EA" w14:textId="032DB8BB" w:rsidR="00AB3637" w:rsidRDefault="00B07ADF" w:rsidP="00AB3637">
      <w:r>
        <w:t>SELINA:</w:t>
      </w:r>
      <w:r w:rsidRPr="00680580">
        <w:t xml:space="preserve"> </w:t>
      </w:r>
      <w:r w:rsidR="00AB3637">
        <w:t xml:space="preserve">Throb </w:t>
      </w:r>
    </w:p>
    <w:p w14:paraId="077C407D" w14:textId="1150CD3B" w:rsidR="00AB3637" w:rsidRDefault="00B07ADF" w:rsidP="00AB3637">
      <w:r>
        <w:t>SELINA:</w:t>
      </w:r>
      <w:r w:rsidRPr="00680580">
        <w:t xml:space="preserve"> </w:t>
      </w:r>
      <w:r w:rsidR="00AB3637">
        <w:t xml:space="preserve">We feel it </w:t>
      </w:r>
    </w:p>
    <w:p w14:paraId="7884534A" w14:textId="63DE18AA" w:rsidR="00AB3637" w:rsidRDefault="00B07ADF" w:rsidP="00610BBF">
      <w:r>
        <w:t>SELINA:</w:t>
      </w:r>
      <w:r w:rsidRPr="00680580">
        <w:t xml:space="preserve"> </w:t>
      </w:r>
      <w:r w:rsidR="00AB3637">
        <w:t xml:space="preserve">We need it </w:t>
      </w:r>
    </w:p>
    <w:p w14:paraId="044C0A60" w14:textId="72103787" w:rsidR="00AB3637" w:rsidRDefault="00B07ADF" w:rsidP="00610BBF">
      <w:r>
        <w:t>SELINA:</w:t>
      </w:r>
      <w:r w:rsidRPr="00680580">
        <w:t xml:space="preserve"> </w:t>
      </w:r>
      <w:r w:rsidR="00AB3637">
        <w:t>Please</w:t>
      </w:r>
    </w:p>
    <w:p w14:paraId="44439290" w14:textId="04CBF4BF" w:rsidR="00AB3637" w:rsidRDefault="00B07ADF" w:rsidP="00610BBF">
      <w:r>
        <w:t>SELINA:</w:t>
      </w:r>
      <w:r w:rsidRPr="00680580">
        <w:t xml:space="preserve"> </w:t>
      </w:r>
      <w:r w:rsidR="00AB3637">
        <w:t>Make it throb</w:t>
      </w:r>
    </w:p>
    <w:p w14:paraId="1F78EE9F" w14:textId="31295727" w:rsidR="00B07ADF" w:rsidRDefault="00B07ADF" w:rsidP="00610BBF">
      <w:r>
        <w:t>SELINA:</w:t>
      </w:r>
      <w:r>
        <w:t xml:space="preserve"> Make us throb</w:t>
      </w:r>
    </w:p>
    <w:p w14:paraId="70BBC0EC" w14:textId="71D14834" w:rsidR="00AB3637" w:rsidRDefault="00B07ADF" w:rsidP="00610BBF">
      <w:r>
        <w:t>SELINA:</w:t>
      </w:r>
      <w:r w:rsidRPr="00680580">
        <w:t xml:space="preserve"> </w:t>
      </w:r>
      <w:r w:rsidR="00AB3637">
        <w:t>Make it</w:t>
      </w:r>
    </w:p>
    <w:p w14:paraId="21302445" w14:textId="1A014F68" w:rsidR="00AB3637" w:rsidRDefault="00B07ADF" w:rsidP="00AB3637">
      <w:r>
        <w:t>SELINA:</w:t>
      </w:r>
      <w:r w:rsidRPr="00680580">
        <w:t xml:space="preserve"> </w:t>
      </w:r>
      <w:r w:rsidR="00AB3637">
        <w:t>Twitch</w:t>
      </w:r>
    </w:p>
    <w:p w14:paraId="4EEC3D56" w14:textId="3F501343" w:rsidR="00AB3637" w:rsidRDefault="00B07ADF" w:rsidP="00AB3637">
      <w:r>
        <w:t>SELINA:</w:t>
      </w:r>
      <w:r w:rsidRPr="00680580">
        <w:t xml:space="preserve"> </w:t>
      </w:r>
      <w:r w:rsidR="00AB3637">
        <w:t xml:space="preserve">Throb </w:t>
      </w:r>
    </w:p>
    <w:p w14:paraId="57F9F704" w14:textId="7DFFB9F1" w:rsidR="00AB3637" w:rsidRDefault="00B07ADF" w:rsidP="00AB3637">
      <w:r>
        <w:t>SELINA:</w:t>
      </w:r>
      <w:r w:rsidRPr="00680580">
        <w:t xml:space="preserve"> </w:t>
      </w:r>
      <w:r w:rsidR="00AB3637">
        <w:t>Pulse</w:t>
      </w:r>
    </w:p>
    <w:p w14:paraId="2B862813" w14:textId="568D5320" w:rsidR="00AB3637" w:rsidRDefault="00B07ADF" w:rsidP="00AB3637">
      <w:r>
        <w:t>SELINA:</w:t>
      </w:r>
      <w:r w:rsidRPr="00680580">
        <w:t xml:space="preserve"> </w:t>
      </w:r>
      <w:r w:rsidR="00AB3637">
        <w:t>Twitch</w:t>
      </w:r>
    </w:p>
    <w:p w14:paraId="54BC2FA7" w14:textId="06BAE724" w:rsidR="00AB3637" w:rsidRDefault="00B07ADF" w:rsidP="00AB3637">
      <w:r>
        <w:t>SELINA:</w:t>
      </w:r>
      <w:r w:rsidRPr="00680580">
        <w:t xml:space="preserve"> </w:t>
      </w:r>
      <w:r w:rsidR="00AB3637">
        <w:t xml:space="preserve">Throb </w:t>
      </w:r>
    </w:p>
    <w:p w14:paraId="527CEFD6" w14:textId="4B4214DD" w:rsidR="00AB3637" w:rsidRDefault="00B07ADF" w:rsidP="00AB3637">
      <w:r>
        <w:t>SELINA:</w:t>
      </w:r>
      <w:r w:rsidRPr="00680580">
        <w:t xml:space="preserve"> </w:t>
      </w:r>
      <w:r w:rsidR="00AB3637">
        <w:t>Pulse</w:t>
      </w:r>
    </w:p>
    <w:p w14:paraId="22B87184" w14:textId="41273262" w:rsidR="00AB3637" w:rsidRDefault="00B07ADF" w:rsidP="00610BBF">
      <w:r>
        <w:t>SELINA:</w:t>
      </w:r>
      <w:r w:rsidRPr="00680580">
        <w:t xml:space="preserve"> </w:t>
      </w:r>
      <w:r w:rsidR="00AB3637">
        <w:t>We need it</w:t>
      </w:r>
    </w:p>
    <w:p w14:paraId="1140F0D6" w14:textId="17C4BA1D" w:rsidR="00AB3637" w:rsidRDefault="00B07ADF" w:rsidP="00610BBF">
      <w:r>
        <w:t>SELINA:</w:t>
      </w:r>
      <w:r w:rsidRPr="00680580">
        <w:t xml:space="preserve"> </w:t>
      </w:r>
      <w:r w:rsidR="00AB3637">
        <w:t>We need the pulse</w:t>
      </w:r>
    </w:p>
    <w:p w14:paraId="27C823E7" w14:textId="71249C36" w:rsidR="005C52E4" w:rsidRDefault="00B07ADF" w:rsidP="00610BBF">
      <w:r>
        <w:t>SELINA:</w:t>
      </w:r>
      <w:r w:rsidRPr="00680580">
        <w:t xml:space="preserve"> </w:t>
      </w:r>
      <w:r w:rsidR="00AB3637">
        <w:t>Please</w:t>
      </w:r>
    </w:p>
    <w:p w14:paraId="1B208AC4" w14:textId="2489ADDE" w:rsidR="00AB3637" w:rsidRDefault="00B07ADF" w:rsidP="00610BBF">
      <w:r>
        <w:t>SELINA:</w:t>
      </w:r>
      <w:r w:rsidRPr="00680580">
        <w:t xml:space="preserve"> </w:t>
      </w:r>
      <w:r w:rsidR="00AB3637">
        <w:t xml:space="preserve">Please stroke it </w:t>
      </w:r>
    </w:p>
    <w:p w14:paraId="4FADC2A2" w14:textId="6658CC6E" w:rsidR="00AB3637" w:rsidRDefault="00B07ADF" w:rsidP="00610BBF">
      <w:r>
        <w:t>SELINA:</w:t>
      </w:r>
      <w:r w:rsidRPr="00680580">
        <w:t xml:space="preserve"> </w:t>
      </w:r>
      <w:r w:rsidR="00AB3637">
        <w:t>Faster</w:t>
      </w:r>
    </w:p>
    <w:p w14:paraId="77A79192" w14:textId="785619D7" w:rsidR="00B07ADF" w:rsidRDefault="00B07ADF" w:rsidP="00610BBF">
      <w:r>
        <w:t>SELINA:</w:t>
      </w:r>
      <w:r w:rsidRPr="00680580">
        <w:t xml:space="preserve"> </w:t>
      </w:r>
      <w:r>
        <w:t>Faster</w:t>
      </w:r>
    </w:p>
    <w:p w14:paraId="60052944" w14:textId="712A0441" w:rsidR="00AB3637" w:rsidRDefault="00B07ADF" w:rsidP="00610BBF">
      <w:r>
        <w:t>SELINA</w:t>
      </w:r>
      <w:proofErr w:type="gramStart"/>
      <w:r>
        <w:t>:</w:t>
      </w:r>
      <w:r w:rsidRPr="00680580">
        <w:t xml:space="preserve"> </w:t>
      </w:r>
      <w:r>
        <w:t xml:space="preserve"> [</w:t>
      </w:r>
      <w:proofErr w:type="gramEnd"/>
      <w:r>
        <w:t xml:space="preserve">simpering] </w:t>
      </w:r>
      <w:r w:rsidR="00AB3637">
        <w:t xml:space="preserve">I’ll help </w:t>
      </w:r>
    </w:p>
    <w:p w14:paraId="01EF4701" w14:textId="73F23004" w:rsidR="00AB3637" w:rsidRDefault="00B07ADF" w:rsidP="00610BBF">
      <w:r>
        <w:t>SELINA:</w:t>
      </w:r>
      <w:r w:rsidRPr="00680580">
        <w:t xml:space="preserve"> </w:t>
      </w:r>
      <w:r w:rsidR="00AB3637">
        <w:t>I’ll make the wave go faster</w:t>
      </w:r>
    </w:p>
    <w:p w14:paraId="22BC0BFF" w14:textId="3EFEB784" w:rsidR="00405C62" w:rsidRDefault="00A647D5" w:rsidP="00610BBF">
      <w:r w:rsidRPr="00A647D5">
        <w:rPr>
          <w:highlight w:val="yellow"/>
        </w:rPr>
        <w:t>PRODUCTION NOTE</w:t>
      </w:r>
      <w:r w:rsidR="00352387">
        <w:t>:</w:t>
      </w:r>
      <w:r w:rsidR="00AB3637">
        <w:t xml:space="preserve"> speed up wave</w:t>
      </w:r>
    </w:p>
    <w:p w14:paraId="16BEB886" w14:textId="2D28F3C7" w:rsidR="00405C62" w:rsidRDefault="00B07ADF" w:rsidP="00610BBF">
      <w:r>
        <w:t>SELINA:</w:t>
      </w:r>
      <w:r w:rsidRPr="00680580">
        <w:t xml:space="preserve"> </w:t>
      </w:r>
      <w:r w:rsidR="00405C62">
        <w:t>You stroke with the wave</w:t>
      </w:r>
    </w:p>
    <w:p w14:paraId="176526DA" w14:textId="171CE98B" w:rsidR="00405C62" w:rsidRDefault="00B07ADF" w:rsidP="00610BBF">
      <w:r>
        <w:t>SELINA:</w:t>
      </w:r>
      <w:r w:rsidRPr="00680580">
        <w:t xml:space="preserve"> </w:t>
      </w:r>
      <w:r w:rsidR="00405C62">
        <w:t>It goes</w:t>
      </w:r>
    </w:p>
    <w:p w14:paraId="5318C2D5" w14:textId="4B384194" w:rsidR="00405C62" w:rsidRDefault="00B07ADF" w:rsidP="00610BBF">
      <w:r>
        <w:t>SELINA:</w:t>
      </w:r>
      <w:r w:rsidRPr="00680580">
        <w:t xml:space="preserve"> </w:t>
      </w:r>
      <w:r w:rsidR="00405C62">
        <w:t>Slower</w:t>
      </w:r>
    </w:p>
    <w:p w14:paraId="06FDCA75" w14:textId="48389A90" w:rsidR="00405C62" w:rsidRDefault="00B07ADF" w:rsidP="00610BBF">
      <w:r>
        <w:t>SELINA:</w:t>
      </w:r>
      <w:r w:rsidRPr="00680580">
        <w:t xml:space="preserve"> </w:t>
      </w:r>
      <w:r w:rsidR="00405C62">
        <w:t>You stroke slower</w:t>
      </w:r>
    </w:p>
    <w:p w14:paraId="122CBCAB" w14:textId="3E8E714F" w:rsidR="00405C62" w:rsidRDefault="00B07ADF" w:rsidP="00610BBF">
      <w:r>
        <w:t>SELINA:</w:t>
      </w:r>
      <w:r w:rsidRPr="00680580">
        <w:t xml:space="preserve"> </w:t>
      </w:r>
      <w:r w:rsidR="00405C62">
        <w:t>We rub slower</w:t>
      </w:r>
    </w:p>
    <w:p w14:paraId="62CDC415" w14:textId="302CD3E8" w:rsidR="00457010" w:rsidRDefault="00B07ADF" w:rsidP="00610BBF">
      <w:r>
        <w:t>SELINA:</w:t>
      </w:r>
      <w:r w:rsidRPr="00680580">
        <w:t xml:space="preserve"> </w:t>
      </w:r>
      <w:r w:rsidR="00405C62">
        <w:t xml:space="preserve">Then </w:t>
      </w:r>
      <w:r w:rsidR="00457010">
        <w:t>–</w:t>
      </w:r>
    </w:p>
    <w:p w14:paraId="42CA4100" w14:textId="4E338C70" w:rsidR="00457010" w:rsidRDefault="00457010" w:rsidP="00610BBF">
      <w:r>
        <w:t>[</w:t>
      </w:r>
      <w:proofErr w:type="gramStart"/>
      <w:r w:rsidR="00A647D5" w:rsidRPr="00A647D5">
        <w:rPr>
          <w:highlight w:val="red"/>
        </w:rPr>
        <w:t>SFX</w:t>
      </w:r>
      <w:proofErr w:type="gramEnd"/>
      <w:r>
        <w:t xml:space="preserve"> she adjusts the dial up; binaural speeds]</w:t>
      </w:r>
    </w:p>
    <w:p w14:paraId="7047E27D" w14:textId="0FC49665" w:rsidR="00405C62" w:rsidRDefault="00457010" w:rsidP="00610BBF">
      <w:r>
        <w:t>SELINA:</w:t>
      </w:r>
      <w:r w:rsidRPr="00680580">
        <w:t xml:space="preserve"> </w:t>
      </w:r>
      <w:r w:rsidR="00405C62">
        <w:t xml:space="preserve">mmm </w:t>
      </w:r>
      <w:proofErr w:type="spellStart"/>
      <w:r w:rsidR="00405C62">
        <w:t>hmmmm</w:t>
      </w:r>
      <w:proofErr w:type="spellEnd"/>
    </w:p>
    <w:p w14:paraId="34CA682A" w14:textId="03CA518C" w:rsidR="00405C62" w:rsidRDefault="00457010" w:rsidP="00610BBF">
      <w:r>
        <w:t>SELINA:</w:t>
      </w:r>
      <w:r w:rsidRPr="00680580">
        <w:t xml:space="preserve"> </w:t>
      </w:r>
      <w:r w:rsidR="00405C62">
        <w:t xml:space="preserve">It goes </w:t>
      </w:r>
    </w:p>
    <w:p w14:paraId="70F867C8" w14:textId="4BDC8101" w:rsidR="00405C62" w:rsidRDefault="00457010" w:rsidP="00610BBF">
      <w:r>
        <w:t>SELINA:</w:t>
      </w:r>
      <w:r w:rsidRPr="00680580">
        <w:t xml:space="preserve"> </w:t>
      </w:r>
      <w:r>
        <w:t xml:space="preserve">[struggling to get out words] </w:t>
      </w:r>
      <w:r w:rsidR="00405C62">
        <w:t>Oh</w:t>
      </w:r>
    </w:p>
    <w:p w14:paraId="5C3400E6" w14:textId="0367C512" w:rsidR="00405C62" w:rsidRDefault="00457010" w:rsidP="00610BBF">
      <w:r>
        <w:t>SELINA:</w:t>
      </w:r>
      <w:r w:rsidRPr="00680580">
        <w:t xml:space="preserve"> </w:t>
      </w:r>
      <w:r>
        <w:t xml:space="preserve">[struggling to get out words] </w:t>
      </w:r>
      <w:proofErr w:type="spellStart"/>
      <w:r w:rsidR="00405C62">
        <w:t>Ohhhh</w:t>
      </w:r>
      <w:proofErr w:type="spellEnd"/>
    </w:p>
    <w:p w14:paraId="2DF7E91E" w14:textId="6AE48157" w:rsidR="00405C62" w:rsidRDefault="00457010" w:rsidP="00610BBF">
      <w:r>
        <w:t>SELINA:</w:t>
      </w:r>
      <w:r w:rsidRPr="00680580">
        <w:t xml:space="preserve"> </w:t>
      </w:r>
      <w:r w:rsidR="00405C62">
        <w:t>It goes faster</w:t>
      </w:r>
    </w:p>
    <w:p w14:paraId="6B5C0758" w14:textId="5B42E0E3" w:rsidR="00405C62" w:rsidRDefault="00457010" w:rsidP="00610BBF">
      <w:r>
        <w:t>SELINA:</w:t>
      </w:r>
      <w:r w:rsidRPr="00680580">
        <w:t xml:space="preserve"> </w:t>
      </w:r>
      <w:r w:rsidR="00405C62">
        <w:t>You stroke faster</w:t>
      </w:r>
    </w:p>
    <w:p w14:paraId="1939F34D" w14:textId="535B4DC4" w:rsidR="00405C62" w:rsidRDefault="00457010" w:rsidP="00610BBF">
      <w:r>
        <w:t>SELINA:</w:t>
      </w:r>
      <w:r w:rsidRPr="00680580">
        <w:t xml:space="preserve"> </w:t>
      </w:r>
      <w:r w:rsidR="00405C62">
        <w:t>We rub faster</w:t>
      </w:r>
    </w:p>
    <w:p w14:paraId="6E6271A7" w14:textId="70C3387C" w:rsidR="00405C62" w:rsidRDefault="00457010" w:rsidP="00610BBF">
      <w:bookmarkStart w:id="0" w:name="_Hlk79497749"/>
      <w:r>
        <w:t>SELINA:</w:t>
      </w:r>
      <w:r w:rsidRPr="00680580">
        <w:t xml:space="preserve"> </w:t>
      </w:r>
      <w:bookmarkEnd w:id="0"/>
      <w:r w:rsidR="00405C62">
        <w:t>Please</w:t>
      </w:r>
    </w:p>
    <w:p w14:paraId="275F26C6" w14:textId="421AAABD" w:rsidR="00AB3637" w:rsidRDefault="00A647D5" w:rsidP="00AB64B2">
      <w:pPr>
        <w:pStyle w:val="Heading4"/>
      </w:pPr>
      <w:r w:rsidRPr="00A647D5">
        <w:rPr>
          <w:highlight w:val="yellow"/>
        </w:rPr>
        <w:t>PRODUCTION NOTE</w:t>
      </w:r>
      <w:r w:rsidR="00352387">
        <w:t>:</w:t>
      </w:r>
      <w:r w:rsidR="00457010">
        <w:t xml:space="preserve"> MANTRA </w:t>
      </w:r>
      <w:r w:rsidR="00004ACA">
        <w:t>18</w:t>
      </w:r>
      <w:r w:rsidR="00457010">
        <w:t xml:space="preserve"> FASTER PLEA</w:t>
      </w:r>
      <w:r w:rsidR="008C35CE">
        <w:t>S</w:t>
      </w:r>
      <w:r w:rsidR="00457010">
        <w:t>E</w:t>
      </w:r>
    </w:p>
    <w:p w14:paraId="761039B5" w14:textId="7156AFF4" w:rsidR="00AB3637" w:rsidRDefault="00457010" w:rsidP="00610BBF">
      <w:r>
        <w:t>SELINA:</w:t>
      </w:r>
      <w:r w:rsidRPr="00680580">
        <w:t xml:space="preserve"> </w:t>
      </w:r>
      <w:r w:rsidR="00AB3637">
        <w:t>We need it faster</w:t>
      </w:r>
    </w:p>
    <w:p w14:paraId="1D6B4D55" w14:textId="741FF635" w:rsidR="00AB3637" w:rsidRDefault="00457010" w:rsidP="00610BBF">
      <w:r>
        <w:t>SELINA</w:t>
      </w:r>
      <w:proofErr w:type="gramStart"/>
      <w:r>
        <w:t>:</w:t>
      </w:r>
      <w:r w:rsidRPr="00680580">
        <w:t xml:space="preserve"> </w:t>
      </w:r>
      <w:r>
        <w:t xml:space="preserve"> [</w:t>
      </w:r>
      <w:proofErr w:type="gramEnd"/>
      <w:r>
        <w:t xml:space="preserve">begging] </w:t>
      </w:r>
      <w:r w:rsidR="00AB3637">
        <w:t>Faster</w:t>
      </w:r>
    </w:p>
    <w:p w14:paraId="08AADD70" w14:textId="417CE8DC" w:rsidR="00AB3637" w:rsidRDefault="00457010" w:rsidP="00610BBF">
      <w:r>
        <w:t>SELINA:</w:t>
      </w:r>
      <w:r w:rsidRPr="00680580">
        <w:t xml:space="preserve"> </w:t>
      </w:r>
      <w:r>
        <w:t xml:space="preserve">[desperate] </w:t>
      </w:r>
      <w:r w:rsidR="00AB3637">
        <w:t>Faster</w:t>
      </w:r>
    </w:p>
    <w:p w14:paraId="5AB927DB" w14:textId="6FFE0B39" w:rsidR="00AB3637" w:rsidRDefault="00457010" w:rsidP="00610BBF">
      <w:r>
        <w:t>SELINA:</w:t>
      </w:r>
      <w:r w:rsidRPr="00680580">
        <w:t xml:space="preserve"> </w:t>
      </w:r>
      <w:r w:rsidR="00AB3637">
        <w:t>We need the current</w:t>
      </w:r>
    </w:p>
    <w:p w14:paraId="6C193407" w14:textId="0001789B" w:rsidR="00AB3637" w:rsidRDefault="00457010" w:rsidP="00610BBF">
      <w:r>
        <w:t>SELINA:</w:t>
      </w:r>
      <w:r w:rsidRPr="00680580">
        <w:t xml:space="preserve"> </w:t>
      </w:r>
      <w:r w:rsidR="00AB3637">
        <w:t>We need the pulse</w:t>
      </w:r>
    </w:p>
    <w:p w14:paraId="435094F1" w14:textId="537C7F31" w:rsidR="00AB3637" w:rsidRDefault="00457010" w:rsidP="00610BBF">
      <w:r>
        <w:t>SELINA:</w:t>
      </w:r>
      <w:r w:rsidRPr="00680580">
        <w:t xml:space="preserve"> </w:t>
      </w:r>
      <w:r w:rsidR="00D93055">
        <w:t xml:space="preserve">Oh </w:t>
      </w:r>
      <w:proofErr w:type="gramStart"/>
      <w:r w:rsidR="00D93055">
        <w:t>fuck</w:t>
      </w:r>
      <w:proofErr w:type="gramEnd"/>
    </w:p>
    <w:p w14:paraId="11FF7CF4" w14:textId="76C9AC8D" w:rsidR="00D93055" w:rsidRDefault="00457010" w:rsidP="00610BBF">
      <w:r>
        <w:t>SELINA:</w:t>
      </w:r>
      <w:r>
        <w:t xml:space="preserve"> [falling apart]</w:t>
      </w:r>
      <w:r w:rsidRPr="00680580">
        <w:t xml:space="preserve"> </w:t>
      </w:r>
      <w:r w:rsidR="00D93055">
        <w:t xml:space="preserve">Oh </w:t>
      </w:r>
      <w:proofErr w:type="gramStart"/>
      <w:r w:rsidR="00D93055">
        <w:t>fuck</w:t>
      </w:r>
      <w:proofErr w:type="gramEnd"/>
    </w:p>
    <w:p w14:paraId="2DCDDCD8" w14:textId="31ED9B7A" w:rsidR="00D93055" w:rsidRDefault="00457010" w:rsidP="00610BBF">
      <w:r>
        <w:t>SELINA:</w:t>
      </w:r>
      <w:r w:rsidRPr="00680580">
        <w:t xml:space="preserve"> </w:t>
      </w:r>
      <w:r w:rsidR="00D93055">
        <w:t>*I* need it</w:t>
      </w:r>
    </w:p>
    <w:p w14:paraId="3811111A" w14:textId="037273B6" w:rsidR="00D93055" w:rsidRDefault="00457010" w:rsidP="00610BBF">
      <w:r>
        <w:t>SELINA:</w:t>
      </w:r>
      <w:r w:rsidRPr="00680580">
        <w:t xml:space="preserve"> </w:t>
      </w:r>
      <w:r w:rsidR="00D93055">
        <w:t>I need to feel it</w:t>
      </w:r>
    </w:p>
    <w:p w14:paraId="705DC2FD" w14:textId="627BF4EB" w:rsidR="00D93055" w:rsidRDefault="00457010" w:rsidP="00610BBF">
      <w:r>
        <w:t>SELINA:</w:t>
      </w:r>
      <w:r w:rsidRPr="00680580">
        <w:t xml:space="preserve"> </w:t>
      </w:r>
      <w:r w:rsidR="00D93055">
        <w:t>I need the circuit</w:t>
      </w:r>
    </w:p>
    <w:p w14:paraId="44A2F512" w14:textId="486FD714" w:rsidR="00D93055" w:rsidRDefault="00457010" w:rsidP="00610BBF">
      <w:r>
        <w:t>SELINA:</w:t>
      </w:r>
      <w:r w:rsidRPr="00680580">
        <w:t xml:space="preserve"> </w:t>
      </w:r>
      <w:r w:rsidR="00D93055">
        <w:t>Uh</w:t>
      </w:r>
    </w:p>
    <w:p w14:paraId="2902819D" w14:textId="059AEFD6" w:rsidR="00D93055" w:rsidRDefault="00457010" w:rsidP="00610BBF">
      <w:r>
        <w:t>SELINA:</w:t>
      </w:r>
      <w:r w:rsidRPr="00680580">
        <w:t xml:space="preserve"> </w:t>
      </w:r>
      <w:proofErr w:type="spellStart"/>
      <w:r w:rsidR="00D93055">
        <w:t>Uhhhh</w:t>
      </w:r>
      <w:proofErr w:type="spellEnd"/>
    </w:p>
    <w:p w14:paraId="519F8AFD" w14:textId="732BCFCB" w:rsidR="00D93055" w:rsidRDefault="00457010" w:rsidP="00610BBF">
      <w:r>
        <w:t>SELINA:</w:t>
      </w:r>
      <w:r w:rsidRPr="00680580">
        <w:t xml:space="preserve"> </w:t>
      </w:r>
      <w:r>
        <w:t xml:space="preserve">[like she doesn’t want to say it] </w:t>
      </w:r>
      <w:r w:rsidR="00D93055">
        <w:t>I need the edge</w:t>
      </w:r>
    </w:p>
    <w:p w14:paraId="7520CA5C" w14:textId="50F02DE3" w:rsidR="00D93055" w:rsidRDefault="00457010" w:rsidP="00610BBF">
      <w:r>
        <w:t>SELINA:</w:t>
      </w:r>
      <w:r w:rsidRPr="00680580">
        <w:t xml:space="preserve"> </w:t>
      </w:r>
      <w:r>
        <w:t xml:space="preserve">[begging] </w:t>
      </w:r>
      <w:r w:rsidR="00D93055">
        <w:t>I need the edge</w:t>
      </w:r>
    </w:p>
    <w:p w14:paraId="64B0D109" w14:textId="7D5AB5B8" w:rsidR="00457010" w:rsidRDefault="00457010" w:rsidP="00457010">
      <w:r>
        <w:t>SELINA:</w:t>
      </w:r>
      <w:r w:rsidRPr="00680580">
        <w:t xml:space="preserve"> </w:t>
      </w:r>
      <w:r>
        <w:t>[</w:t>
      </w:r>
      <w:r>
        <w:t>desperate</w:t>
      </w:r>
      <w:r>
        <w:t>] I need the edge</w:t>
      </w:r>
    </w:p>
    <w:p w14:paraId="291D50C8" w14:textId="77777777" w:rsidR="00457010" w:rsidRDefault="00457010" w:rsidP="00610BBF"/>
    <w:p w14:paraId="7A49B4F7" w14:textId="2486157F" w:rsidR="00405C62" w:rsidRDefault="00457010" w:rsidP="00610BBF">
      <w:r>
        <w:t>SELINA:</w:t>
      </w:r>
      <w:r w:rsidRPr="00680580">
        <w:t xml:space="preserve"> </w:t>
      </w:r>
      <w:r w:rsidR="00405C62">
        <w:t>Edge</w:t>
      </w:r>
    </w:p>
    <w:p w14:paraId="47F0F5C9" w14:textId="4E51F4E2" w:rsidR="00405C62" w:rsidRDefault="00A647D5" w:rsidP="00AB64B2">
      <w:pPr>
        <w:pStyle w:val="Heading4"/>
      </w:pPr>
      <w:r w:rsidRPr="00A647D5">
        <w:rPr>
          <w:highlight w:val="yellow"/>
        </w:rPr>
        <w:t>PRODUCTION NOTE</w:t>
      </w:r>
      <w:r w:rsidR="00352387">
        <w:t>:</w:t>
      </w:r>
      <w:r w:rsidR="00457010">
        <w:t xml:space="preserve"> MANTRA </w:t>
      </w:r>
      <w:r w:rsidR="00004ACA">
        <w:t>19</w:t>
      </w:r>
      <w:r w:rsidR="00457010">
        <w:t xml:space="preserve"> </w:t>
      </w:r>
      <w:r w:rsidR="00004ACA">
        <w:t>PLEASE HAND STROKE</w:t>
      </w:r>
    </w:p>
    <w:p w14:paraId="56DBDB59" w14:textId="6BF5F36F" w:rsidR="00D93055" w:rsidRDefault="00457010" w:rsidP="00610BBF">
      <w:r>
        <w:t>SELINA:</w:t>
      </w:r>
      <w:r w:rsidRPr="00680580">
        <w:t xml:space="preserve"> </w:t>
      </w:r>
      <w:r w:rsidR="00D93055">
        <w:t xml:space="preserve">I need it more than </w:t>
      </w:r>
      <w:proofErr w:type="spellStart"/>
      <w:proofErr w:type="gramStart"/>
      <w:r w:rsidR="00D93055">
        <w:t>cums</w:t>
      </w:r>
      <w:proofErr w:type="spellEnd"/>
      <w:proofErr w:type="gramEnd"/>
    </w:p>
    <w:p w14:paraId="74E8839C" w14:textId="5588D8D1" w:rsidR="00D93055" w:rsidRDefault="00457010" w:rsidP="00610BBF">
      <w:r>
        <w:t>SELINA:</w:t>
      </w:r>
      <w:r w:rsidRPr="00680580">
        <w:t xml:space="preserve"> </w:t>
      </w:r>
      <w:r w:rsidR="00D93055">
        <w:t xml:space="preserve">It’s better than </w:t>
      </w:r>
      <w:proofErr w:type="spellStart"/>
      <w:proofErr w:type="gramStart"/>
      <w:r w:rsidR="00D93055">
        <w:t>cums</w:t>
      </w:r>
      <w:proofErr w:type="spellEnd"/>
      <w:proofErr w:type="gramEnd"/>
      <w:r w:rsidR="00D93055">
        <w:t xml:space="preserve"> </w:t>
      </w:r>
    </w:p>
    <w:p w14:paraId="0CB9F8B0" w14:textId="49BCFD9C" w:rsidR="00457010" w:rsidRDefault="00457010" w:rsidP="00457010">
      <w:r>
        <w:t>SELINA:</w:t>
      </w:r>
      <w:r w:rsidRPr="00680580">
        <w:t xml:space="preserve"> </w:t>
      </w:r>
      <w:r>
        <w:t xml:space="preserve">Nuh uh </w:t>
      </w:r>
      <w:proofErr w:type="spellStart"/>
      <w:proofErr w:type="gramStart"/>
      <w:r>
        <w:t>cums</w:t>
      </w:r>
      <w:proofErr w:type="spellEnd"/>
      <w:proofErr w:type="gramEnd"/>
    </w:p>
    <w:p w14:paraId="2B453F84" w14:textId="7DF2AE8D" w:rsidR="00D93055" w:rsidRDefault="00457010" w:rsidP="00610BBF">
      <w:r>
        <w:t>SELINA:</w:t>
      </w:r>
      <w:r w:rsidRPr="00680580">
        <w:t xml:space="preserve"> </w:t>
      </w:r>
      <w:proofErr w:type="spellStart"/>
      <w:proofErr w:type="gramStart"/>
      <w:r w:rsidR="00D93055">
        <w:t>Cums</w:t>
      </w:r>
      <w:proofErr w:type="spellEnd"/>
      <w:proofErr w:type="gramEnd"/>
      <w:r w:rsidR="00D93055">
        <w:t xml:space="preserve"> are dumb</w:t>
      </w:r>
    </w:p>
    <w:p w14:paraId="5DCA0BAF" w14:textId="725A3019" w:rsidR="00D93055" w:rsidRDefault="00457010" w:rsidP="00610BBF">
      <w:r>
        <w:t>SELINA:</w:t>
      </w:r>
      <w:r w:rsidRPr="00680580">
        <w:t xml:space="preserve"> </w:t>
      </w:r>
      <w:r w:rsidR="00D93055">
        <w:t xml:space="preserve">Not yet </w:t>
      </w:r>
    </w:p>
    <w:p w14:paraId="42AA84EE" w14:textId="08F4148A" w:rsidR="00405C62" w:rsidRDefault="00457010" w:rsidP="00610BBF">
      <w:r>
        <w:t>SELINA:</w:t>
      </w:r>
      <w:r w:rsidRPr="00680580">
        <w:t xml:space="preserve"> </w:t>
      </w:r>
      <w:r w:rsidR="00405C62">
        <w:t xml:space="preserve">No </w:t>
      </w:r>
      <w:proofErr w:type="spellStart"/>
      <w:proofErr w:type="gramStart"/>
      <w:r w:rsidR="00405C62">
        <w:t>cums</w:t>
      </w:r>
      <w:proofErr w:type="spellEnd"/>
      <w:proofErr w:type="gramEnd"/>
      <w:r w:rsidR="00405C62">
        <w:t xml:space="preserve"> </w:t>
      </w:r>
    </w:p>
    <w:p w14:paraId="1250F44B" w14:textId="16C4A383" w:rsidR="00405C62" w:rsidRDefault="00457010" w:rsidP="00610BBF">
      <w:r>
        <w:t>SELINA:</w:t>
      </w:r>
      <w:r w:rsidRPr="00680580">
        <w:t xml:space="preserve"> </w:t>
      </w:r>
      <w:r w:rsidR="00405C62">
        <w:t xml:space="preserve">Please no </w:t>
      </w:r>
      <w:proofErr w:type="spellStart"/>
      <w:proofErr w:type="gramStart"/>
      <w:r w:rsidR="00405C62">
        <w:t>cums</w:t>
      </w:r>
      <w:proofErr w:type="spellEnd"/>
      <w:proofErr w:type="gramEnd"/>
      <w:r w:rsidR="00405C62">
        <w:t xml:space="preserve"> yet</w:t>
      </w:r>
    </w:p>
    <w:p w14:paraId="039355EA" w14:textId="10C1A6F8" w:rsidR="00D93055" w:rsidRDefault="00457010" w:rsidP="00610BBF">
      <w:r>
        <w:t>SELINA:</w:t>
      </w:r>
      <w:r w:rsidRPr="00680580">
        <w:t xml:space="preserve"> </w:t>
      </w:r>
      <w:proofErr w:type="spellStart"/>
      <w:proofErr w:type="gramStart"/>
      <w:r w:rsidR="00D93055">
        <w:t>Cums</w:t>
      </w:r>
      <w:proofErr w:type="spellEnd"/>
      <w:proofErr w:type="gramEnd"/>
      <w:r w:rsidR="00D93055">
        <w:t xml:space="preserve"> stop the flow</w:t>
      </w:r>
    </w:p>
    <w:p w14:paraId="7281C84F" w14:textId="702F2B6B" w:rsidR="00D93055" w:rsidRDefault="00457010" w:rsidP="00610BBF">
      <w:r>
        <w:t>SELINA:</w:t>
      </w:r>
      <w:r w:rsidRPr="00680580">
        <w:t xml:space="preserve"> </w:t>
      </w:r>
      <w:r w:rsidR="00D93055">
        <w:t>Edge keeps going</w:t>
      </w:r>
    </w:p>
    <w:p w14:paraId="35BF3562" w14:textId="5CA191F8" w:rsidR="00D93055" w:rsidRDefault="00457010" w:rsidP="00610BBF">
      <w:r>
        <w:t>SELINA:</w:t>
      </w:r>
      <w:r w:rsidRPr="00680580">
        <w:t xml:space="preserve"> </w:t>
      </w:r>
      <w:r w:rsidR="00D93055">
        <w:t>And going</w:t>
      </w:r>
    </w:p>
    <w:p w14:paraId="554014A0" w14:textId="3D69B8BA" w:rsidR="00405C62" w:rsidRDefault="00457010" w:rsidP="00610BBF">
      <w:r>
        <w:t>SELINA:</w:t>
      </w:r>
      <w:r w:rsidRPr="00680580">
        <w:t xml:space="preserve"> </w:t>
      </w:r>
      <w:r w:rsidR="00405C62">
        <w:t>And going</w:t>
      </w:r>
    </w:p>
    <w:p w14:paraId="5C2E539A" w14:textId="0F5CF029" w:rsidR="00D93055" w:rsidRDefault="00457010" w:rsidP="00610BBF">
      <w:r>
        <w:t>SELINA:</w:t>
      </w:r>
      <w:r w:rsidRPr="00680580">
        <w:t xml:space="preserve"> </w:t>
      </w:r>
      <w:r w:rsidR="00405C62">
        <w:t xml:space="preserve">Stroke me to the edge </w:t>
      </w:r>
    </w:p>
    <w:p w14:paraId="7B67EBA1" w14:textId="78856931" w:rsidR="00405C62" w:rsidRDefault="00457010" w:rsidP="00610BBF">
      <w:r>
        <w:t>SELINA:</w:t>
      </w:r>
      <w:r w:rsidRPr="00680580">
        <w:t xml:space="preserve"> </w:t>
      </w:r>
      <w:r w:rsidR="00405C62">
        <w:t xml:space="preserve">Then back </w:t>
      </w:r>
    </w:p>
    <w:p w14:paraId="485E591A" w14:textId="3121749D" w:rsidR="00405C62" w:rsidRDefault="00457010" w:rsidP="00610BBF">
      <w:r>
        <w:t>SELINA:</w:t>
      </w:r>
      <w:r w:rsidRPr="00680580">
        <w:t xml:space="preserve"> </w:t>
      </w:r>
      <w:r w:rsidR="00405C62">
        <w:t>And edge</w:t>
      </w:r>
    </w:p>
    <w:p w14:paraId="6A6C6805" w14:textId="6B836F98" w:rsidR="00405C62" w:rsidRDefault="00457010" w:rsidP="00610BBF">
      <w:r>
        <w:t>SELINA:</w:t>
      </w:r>
      <w:r w:rsidRPr="00680580">
        <w:t xml:space="preserve"> </w:t>
      </w:r>
      <w:r w:rsidR="00405C62">
        <w:t>And back</w:t>
      </w:r>
    </w:p>
    <w:p w14:paraId="2D8C1FA0" w14:textId="2C5CFBC7" w:rsidR="00405C62" w:rsidRDefault="00457010" w:rsidP="00610BBF">
      <w:r>
        <w:t>SELINA:</w:t>
      </w:r>
      <w:r w:rsidRPr="00680580">
        <w:t xml:space="preserve"> </w:t>
      </w:r>
      <w:r w:rsidR="00405C62">
        <w:t>And edge</w:t>
      </w:r>
    </w:p>
    <w:p w14:paraId="6A90BAAB" w14:textId="0633C7F4" w:rsidR="00405C62" w:rsidRDefault="00457010" w:rsidP="00610BBF">
      <w:r>
        <w:t>SELINA:</w:t>
      </w:r>
      <w:r w:rsidRPr="00680580">
        <w:t xml:space="preserve"> </w:t>
      </w:r>
      <w:r w:rsidR="00405C62">
        <w:t>And back</w:t>
      </w:r>
    </w:p>
    <w:p w14:paraId="7BE7F4EC" w14:textId="0B8A9A22" w:rsidR="00405C62" w:rsidRDefault="00457010" w:rsidP="00610BBF">
      <w:r>
        <w:t>SELINA:</w:t>
      </w:r>
      <w:r w:rsidRPr="00680580">
        <w:t xml:space="preserve"> </w:t>
      </w:r>
      <w:r w:rsidR="00405C62">
        <w:t>Fuck</w:t>
      </w:r>
    </w:p>
    <w:p w14:paraId="76659A86" w14:textId="5F47D08F" w:rsidR="00405C62" w:rsidRDefault="00457010" w:rsidP="00610BBF">
      <w:r>
        <w:t>SELINA:</w:t>
      </w:r>
      <w:r w:rsidRPr="00680580">
        <w:t xml:space="preserve"> </w:t>
      </w:r>
      <w:r w:rsidR="00405C62">
        <w:t>Fuck!</w:t>
      </w:r>
    </w:p>
    <w:p w14:paraId="6EAE8EB0" w14:textId="6118DF5B" w:rsidR="00405C62" w:rsidRDefault="00457010" w:rsidP="00610BBF">
      <w:r>
        <w:t>SELINA:</w:t>
      </w:r>
      <w:r w:rsidRPr="00680580">
        <w:t xml:space="preserve"> </w:t>
      </w:r>
      <w:r w:rsidR="00405C62">
        <w:t>We need it</w:t>
      </w:r>
    </w:p>
    <w:p w14:paraId="2C2D325B" w14:textId="123D84FF" w:rsidR="00405C62" w:rsidRDefault="00457010" w:rsidP="00610BBF">
      <w:r>
        <w:t>SELINA:</w:t>
      </w:r>
      <w:r w:rsidRPr="00680580">
        <w:t xml:space="preserve"> </w:t>
      </w:r>
      <w:r w:rsidR="00405C62">
        <w:t>We’ll do anything</w:t>
      </w:r>
    </w:p>
    <w:p w14:paraId="3A82E5AA" w14:textId="1E45728A" w:rsidR="00405C62" w:rsidRDefault="00457010" w:rsidP="00610BBF">
      <w:r>
        <w:t>SELINA:</w:t>
      </w:r>
      <w:r w:rsidRPr="00680580">
        <w:t xml:space="preserve"> </w:t>
      </w:r>
      <w:r>
        <w:t xml:space="preserve">[begging] </w:t>
      </w:r>
      <w:r w:rsidR="00405C62">
        <w:t xml:space="preserve">*I’ll* do anything </w:t>
      </w:r>
    </w:p>
    <w:p w14:paraId="1E2DDB5D" w14:textId="6947D50C" w:rsidR="00405C62" w:rsidRDefault="00457010" w:rsidP="00405C62">
      <w:r>
        <w:t>SELINA:</w:t>
      </w:r>
      <w:r w:rsidRPr="00680580">
        <w:t xml:space="preserve"> </w:t>
      </w:r>
      <w:r w:rsidR="00405C62">
        <w:t xml:space="preserve">Anything </w:t>
      </w:r>
    </w:p>
    <w:p w14:paraId="6A43287D" w14:textId="03C5210D" w:rsidR="00405C62" w:rsidRDefault="00457010" w:rsidP="00610BBF">
      <w:r>
        <w:t>SELINA:</w:t>
      </w:r>
      <w:r w:rsidRPr="00680580">
        <w:t xml:space="preserve"> </w:t>
      </w:r>
      <w:r w:rsidR="00405C62">
        <w:t xml:space="preserve">I’m </w:t>
      </w:r>
      <w:proofErr w:type="gramStart"/>
      <w:r w:rsidR="00405C62">
        <w:t>fucking begging</w:t>
      </w:r>
      <w:proofErr w:type="gramEnd"/>
      <w:r w:rsidR="00405C62">
        <w:t xml:space="preserve"> you</w:t>
      </w:r>
    </w:p>
    <w:p w14:paraId="55B7247C" w14:textId="3C91B495" w:rsidR="00405C62" w:rsidRDefault="00457010" w:rsidP="00610BBF">
      <w:r>
        <w:t>SELINA:</w:t>
      </w:r>
      <w:r w:rsidRPr="00680580">
        <w:t xml:space="preserve"> </w:t>
      </w:r>
      <w:r w:rsidR="00405C62">
        <w:t xml:space="preserve">Edge me again </w:t>
      </w:r>
    </w:p>
    <w:p w14:paraId="5DC4F68C" w14:textId="06D50FE4" w:rsidR="00405C62" w:rsidRDefault="00457010" w:rsidP="00610BBF">
      <w:r>
        <w:t>SELINA:</w:t>
      </w:r>
      <w:r w:rsidRPr="00680580">
        <w:t xml:space="preserve"> </w:t>
      </w:r>
      <w:r>
        <w:t xml:space="preserve">[simpering] </w:t>
      </w:r>
      <w:r w:rsidR="00405C62">
        <w:t xml:space="preserve">I’ll help </w:t>
      </w:r>
    </w:p>
    <w:p w14:paraId="33D4A2AD" w14:textId="36CF5354" w:rsidR="00405C62" w:rsidRDefault="00457010" w:rsidP="00610BBF">
      <w:r>
        <w:t>SELINA:</w:t>
      </w:r>
      <w:r w:rsidRPr="00680580">
        <w:t xml:space="preserve"> </w:t>
      </w:r>
      <w:r w:rsidR="00405C62">
        <w:t>I’ll help you stroke</w:t>
      </w:r>
    </w:p>
    <w:p w14:paraId="1991585A" w14:textId="4ABC8B84" w:rsidR="00405C62" w:rsidRDefault="00457010" w:rsidP="00610BBF">
      <w:r>
        <w:t>SELINA:</w:t>
      </w:r>
      <w:r w:rsidRPr="00680580">
        <w:t xml:space="preserve"> </w:t>
      </w:r>
      <w:r w:rsidR="00405C62">
        <w:t xml:space="preserve">I stroke your cock with you </w:t>
      </w:r>
    </w:p>
    <w:p w14:paraId="1C6225D6" w14:textId="1E4A049F" w:rsidR="00405C62" w:rsidRDefault="00457010" w:rsidP="00610BBF">
      <w:r>
        <w:t>SELINA:</w:t>
      </w:r>
      <w:r w:rsidRPr="00680580">
        <w:t xml:space="preserve"> </w:t>
      </w:r>
      <w:r>
        <w:t xml:space="preserve">[desperate] </w:t>
      </w:r>
      <w:r w:rsidR="000E6ED8">
        <w:t>Yeah</w:t>
      </w:r>
      <w:r w:rsidR="000E6ED8" w:rsidRPr="000E6ED8">
        <w:t>?</w:t>
      </w:r>
    </w:p>
    <w:p w14:paraId="07A54372" w14:textId="45D99ACA" w:rsidR="000E6ED8" w:rsidRDefault="00A647D5" w:rsidP="00610BBF">
      <w:r w:rsidRPr="00A647D5">
        <w:rPr>
          <w:highlight w:val="red"/>
        </w:rPr>
        <w:t>SFX</w:t>
      </w:r>
      <w:r>
        <w:t xml:space="preserve"> </w:t>
      </w:r>
      <w:r w:rsidR="000E6ED8">
        <w:t>[</w:t>
      </w:r>
      <w:proofErr w:type="spellStart"/>
      <w:r w:rsidR="000E6ED8">
        <w:t>yesding</w:t>
      </w:r>
      <w:proofErr w:type="spellEnd"/>
      <w:r w:rsidR="000E6ED8">
        <w:t>]</w:t>
      </w:r>
    </w:p>
    <w:p w14:paraId="6DF2F6D3" w14:textId="18A00907" w:rsidR="000E6ED8" w:rsidRDefault="00457010" w:rsidP="00610BBF">
      <w:r>
        <w:t>SELINA:</w:t>
      </w:r>
      <w:r w:rsidRPr="00680580">
        <w:t xml:space="preserve"> </w:t>
      </w:r>
      <w:r w:rsidR="000E6ED8">
        <w:t xml:space="preserve">I’ll do it right </w:t>
      </w:r>
    </w:p>
    <w:p w14:paraId="6BF48CCE" w14:textId="4E870D09" w:rsidR="00C36DD5" w:rsidRDefault="00457010" w:rsidP="00610BBF">
      <w:r>
        <w:t>SELINA:</w:t>
      </w:r>
      <w:r w:rsidRPr="00680580">
        <w:t xml:space="preserve"> </w:t>
      </w:r>
      <w:r w:rsidR="00C36DD5">
        <w:t>I’ll focus</w:t>
      </w:r>
    </w:p>
    <w:p w14:paraId="41ACFD51" w14:textId="2E0BF4A7" w:rsidR="00C36DD5" w:rsidRDefault="00457010" w:rsidP="00610BBF">
      <w:r>
        <w:t>SELINA:</w:t>
      </w:r>
      <w:r w:rsidRPr="00680580">
        <w:t xml:space="preserve"> </w:t>
      </w:r>
      <w:r w:rsidR="00C36DD5">
        <w:t>I’ll keep rubbing but</w:t>
      </w:r>
    </w:p>
    <w:p w14:paraId="2178DB56" w14:textId="1BB5711A" w:rsidR="00C36DD5" w:rsidRDefault="00457010" w:rsidP="00610BBF">
      <w:r>
        <w:t>SELINA:</w:t>
      </w:r>
      <w:r w:rsidRPr="00680580">
        <w:t xml:space="preserve"> </w:t>
      </w:r>
      <w:r w:rsidR="00C36DD5">
        <w:t>I’ll focus</w:t>
      </w:r>
    </w:p>
    <w:p w14:paraId="06F9B0BE" w14:textId="1AC0C265" w:rsidR="00C36DD5" w:rsidRDefault="00457010" w:rsidP="00610BBF">
      <w:r>
        <w:t>SELINA:</w:t>
      </w:r>
      <w:r w:rsidRPr="00680580">
        <w:t xml:space="preserve"> </w:t>
      </w:r>
      <w:r w:rsidR="00C36DD5">
        <w:t>Your cock’s the most important</w:t>
      </w:r>
    </w:p>
    <w:p w14:paraId="42CB844C" w14:textId="6FEE6F43" w:rsidR="00C36DD5" w:rsidRDefault="00457010" w:rsidP="00610BBF">
      <w:r>
        <w:t>SELINA:</w:t>
      </w:r>
      <w:r w:rsidRPr="00680580">
        <w:t xml:space="preserve"> </w:t>
      </w:r>
      <w:r w:rsidR="00C36DD5">
        <w:t xml:space="preserve">I’ll stroke it right </w:t>
      </w:r>
    </w:p>
    <w:p w14:paraId="34C9A6F3" w14:textId="292F3DA0" w:rsidR="000E6ED8" w:rsidRDefault="00457010" w:rsidP="00610BBF">
      <w:r>
        <w:t>SELINA:</w:t>
      </w:r>
      <w:r w:rsidRPr="00680580">
        <w:t xml:space="preserve"> </w:t>
      </w:r>
      <w:r w:rsidR="000E6ED8">
        <w:t xml:space="preserve">I keep my hands soft </w:t>
      </w:r>
    </w:p>
    <w:p w14:paraId="149C326F" w14:textId="145BE657" w:rsidR="000E6ED8" w:rsidRDefault="00457010" w:rsidP="00610BBF">
      <w:r>
        <w:t>SELINA:</w:t>
      </w:r>
      <w:r w:rsidRPr="00680580">
        <w:t xml:space="preserve"> </w:t>
      </w:r>
      <w:r w:rsidR="000E6ED8">
        <w:t xml:space="preserve">I’ll keep them </w:t>
      </w:r>
    </w:p>
    <w:p w14:paraId="6D2224EE" w14:textId="3538B65C" w:rsidR="000E6ED8" w:rsidRDefault="00A647D5" w:rsidP="00610BBF">
      <w:r w:rsidRPr="00A647D5">
        <w:rPr>
          <w:highlight w:val="yellow"/>
        </w:rPr>
        <w:t>PRODUCTION NOTE</w:t>
      </w:r>
      <w:r w:rsidR="00352387">
        <w:t>:</w:t>
      </w:r>
      <w:r w:rsidR="000E6ED8">
        <w:t xml:space="preserve"> lube sounds</w:t>
      </w:r>
    </w:p>
    <w:p w14:paraId="49414C05" w14:textId="24A04876" w:rsidR="000E6ED8" w:rsidRDefault="00457010" w:rsidP="00610BBF">
      <w:r>
        <w:t>SELINA:</w:t>
      </w:r>
      <w:r w:rsidRPr="00680580">
        <w:t xml:space="preserve"> </w:t>
      </w:r>
      <w:r w:rsidR="00C36DD5">
        <w:t>W</w:t>
      </w:r>
      <w:r w:rsidR="000E6ED8">
        <w:t>et</w:t>
      </w:r>
    </w:p>
    <w:p w14:paraId="67B56F7C" w14:textId="49288730" w:rsidR="000E6ED8" w:rsidRDefault="00457010" w:rsidP="00610BBF">
      <w:r>
        <w:t>SELINA:</w:t>
      </w:r>
      <w:r w:rsidRPr="00680580">
        <w:t xml:space="preserve"> </w:t>
      </w:r>
      <w:r w:rsidR="000E6ED8">
        <w:t>Please let me help</w:t>
      </w:r>
      <w:r w:rsidR="000E6ED8" w:rsidRPr="000E6ED8">
        <w:t>?</w:t>
      </w:r>
    </w:p>
    <w:p w14:paraId="18F61C38" w14:textId="32D723EA" w:rsidR="000E6ED8" w:rsidRDefault="00457010" w:rsidP="00610BBF">
      <w:r>
        <w:t>SELINA:</w:t>
      </w:r>
      <w:r w:rsidRPr="00680580">
        <w:t xml:space="preserve"> </w:t>
      </w:r>
      <w:r w:rsidR="000E6ED8">
        <w:t>Please let me help stroke your cock</w:t>
      </w:r>
      <w:r w:rsidR="000E6ED8" w:rsidRPr="000E6ED8">
        <w:t>?</w:t>
      </w:r>
    </w:p>
    <w:p w14:paraId="1C8673C8" w14:textId="6D1481AA" w:rsidR="00457010" w:rsidRDefault="00457010" w:rsidP="00457010">
      <w:r>
        <w:t>SELINA:</w:t>
      </w:r>
      <w:r w:rsidRPr="00680580">
        <w:t xml:space="preserve"> </w:t>
      </w:r>
      <w:r>
        <w:t>Please</w:t>
      </w:r>
      <w:r w:rsidRPr="000E6ED8">
        <w:t>?</w:t>
      </w:r>
    </w:p>
    <w:p w14:paraId="46BF57EF" w14:textId="34946AFF" w:rsidR="00457010" w:rsidRDefault="00A647D5" w:rsidP="00AB64B2">
      <w:pPr>
        <w:pStyle w:val="Heading4"/>
      </w:pPr>
      <w:r w:rsidRPr="00A647D5">
        <w:rPr>
          <w:highlight w:val="yellow"/>
        </w:rPr>
        <w:t>PRODUCTION NOTE</w:t>
      </w:r>
      <w:r w:rsidR="00352387">
        <w:t>:</w:t>
      </w:r>
      <w:r w:rsidR="00457010">
        <w:t xml:space="preserve"> MANTRA </w:t>
      </w:r>
      <w:r w:rsidR="00004ACA">
        <w:t>19</w:t>
      </w:r>
      <w:r w:rsidR="00457010">
        <w:t xml:space="preserve"> PLEASE HAND STROKE</w:t>
      </w:r>
    </w:p>
    <w:p w14:paraId="076B1166" w14:textId="458F21C0" w:rsidR="000E6ED8" w:rsidRDefault="00A647D5" w:rsidP="000E6ED8">
      <w:r w:rsidRPr="00A647D5">
        <w:rPr>
          <w:highlight w:val="red"/>
        </w:rPr>
        <w:t>SFX</w:t>
      </w:r>
      <w:r w:rsidR="00457010">
        <w:t xml:space="preserve"> </w:t>
      </w:r>
      <w:r w:rsidR="000E6ED8">
        <w:t>[</w:t>
      </w:r>
      <w:proofErr w:type="spellStart"/>
      <w:r w:rsidR="000E6ED8">
        <w:t>yesding</w:t>
      </w:r>
      <w:proofErr w:type="spellEnd"/>
      <w:r w:rsidR="000E6ED8">
        <w:t>]</w:t>
      </w:r>
    </w:p>
    <w:p w14:paraId="6B1BA8FC" w14:textId="6C1F6D4F" w:rsidR="00C36DD5" w:rsidRDefault="00A647D5" w:rsidP="000E6ED8">
      <w:r>
        <w:t xml:space="preserve">Actor Note: </w:t>
      </w:r>
      <w:r w:rsidR="00C36DD5">
        <w:t>this section is softer and more submissive and seductive – bring back the edging intensity</w:t>
      </w:r>
    </w:p>
    <w:p w14:paraId="026C2F43" w14:textId="3A4CA599" w:rsidR="000E6ED8" w:rsidRDefault="00457010" w:rsidP="000E6ED8">
      <w:r>
        <w:t>SELINA:</w:t>
      </w:r>
      <w:r w:rsidRPr="00680580">
        <w:t xml:space="preserve"> </w:t>
      </w:r>
      <w:r w:rsidR="000E6ED8">
        <w:t>Thank you</w:t>
      </w:r>
    </w:p>
    <w:p w14:paraId="54E320EB" w14:textId="2979AA7C" w:rsidR="000E6ED8" w:rsidRDefault="00457010" w:rsidP="000E6ED8">
      <w:r>
        <w:t>SELINA:</w:t>
      </w:r>
      <w:r w:rsidRPr="00680580">
        <w:t xml:space="preserve"> </w:t>
      </w:r>
      <w:r w:rsidR="000E6ED8">
        <w:t>I’ll do good</w:t>
      </w:r>
    </w:p>
    <w:p w14:paraId="3EAA4E24" w14:textId="3B8E30F6" w:rsidR="000E6ED8" w:rsidRDefault="00457010" w:rsidP="000E6ED8">
      <w:r>
        <w:t>SELINA:</w:t>
      </w:r>
      <w:r w:rsidRPr="00680580">
        <w:t xml:space="preserve"> </w:t>
      </w:r>
      <w:r w:rsidR="000E6ED8">
        <w:t>so good</w:t>
      </w:r>
    </w:p>
    <w:p w14:paraId="7F75B296" w14:textId="58F92602" w:rsidR="00C36DD5" w:rsidRDefault="00457010" w:rsidP="000E6ED8">
      <w:r>
        <w:t>SELINA:</w:t>
      </w:r>
      <w:r w:rsidRPr="00680580">
        <w:t xml:space="preserve"> </w:t>
      </w:r>
      <w:r w:rsidR="00C36DD5">
        <w:t>Like this</w:t>
      </w:r>
    </w:p>
    <w:p w14:paraId="26E1C076" w14:textId="6933EFFE" w:rsidR="000E6ED8" w:rsidRDefault="00457010" w:rsidP="000E6ED8">
      <w:r>
        <w:t>SELINA:</w:t>
      </w:r>
      <w:r w:rsidRPr="00680580">
        <w:t xml:space="preserve"> </w:t>
      </w:r>
      <w:r w:rsidR="006B1819">
        <w:t>Hand follows your hand</w:t>
      </w:r>
    </w:p>
    <w:p w14:paraId="0A4CF58C" w14:textId="088AD83D" w:rsidR="00C36DD5" w:rsidRDefault="00457010" w:rsidP="000E6ED8">
      <w:r>
        <w:t>SELINA:</w:t>
      </w:r>
      <w:r w:rsidRPr="00680580">
        <w:t xml:space="preserve"> </w:t>
      </w:r>
      <w:r w:rsidR="00C36DD5">
        <w:t>I touch where you stroke</w:t>
      </w:r>
    </w:p>
    <w:p w14:paraId="2D537843" w14:textId="51966464" w:rsidR="00C36DD5" w:rsidRDefault="00457010" w:rsidP="000E6ED8">
      <w:r>
        <w:t>SELINA:</w:t>
      </w:r>
      <w:r w:rsidRPr="00680580">
        <w:t xml:space="preserve"> </w:t>
      </w:r>
      <w:r w:rsidR="00C36DD5">
        <w:t xml:space="preserve">I’m your stroke helper </w:t>
      </w:r>
    </w:p>
    <w:p w14:paraId="4D2E49D7" w14:textId="11962E11" w:rsidR="00C36DD5" w:rsidRDefault="00457010" w:rsidP="000E6ED8">
      <w:r>
        <w:t>SELINA:</w:t>
      </w:r>
      <w:r w:rsidRPr="00680580">
        <w:t xml:space="preserve"> </w:t>
      </w:r>
      <w:r w:rsidR="00C36DD5">
        <w:t>Feel it</w:t>
      </w:r>
      <w:r w:rsidR="00C36DD5" w:rsidRPr="000E6ED8">
        <w:t>?</w:t>
      </w:r>
    </w:p>
    <w:p w14:paraId="483A71D3" w14:textId="0C9795AE" w:rsidR="00457010" w:rsidRDefault="00A647D5" w:rsidP="00457010">
      <w:r w:rsidRPr="00A647D5">
        <w:rPr>
          <w:highlight w:val="red"/>
        </w:rPr>
        <w:t>SFX</w:t>
      </w:r>
      <w:r w:rsidR="00457010">
        <w:t xml:space="preserve"> [</w:t>
      </w:r>
      <w:proofErr w:type="spellStart"/>
      <w:r w:rsidR="00457010">
        <w:t>yesding</w:t>
      </w:r>
      <w:proofErr w:type="spellEnd"/>
      <w:r w:rsidR="00457010">
        <w:t>]</w:t>
      </w:r>
    </w:p>
    <w:p w14:paraId="2AD7B6F1" w14:textId="3FD9D3C3" w:rsidR="00C36DD5" w:rsidRDefault="00457010" w:rsidP="000E6ED8">
      <w:r>
        <w:t>SELINA:</w:t>
      </w:r>
      <w:r w:rsidRPr="00680580">
        <w:t xml:space="preserve"> </w:t>
      </w:r>
      <w:r w:rsidR="00C36DD5">
        <w:t>Cool nail – against the vein</w:t>
      </w:r>
    </w:p>
    <w:p w14:paraId="25A8616D" w14:textId="229DBEB4" w:rsidR="006B1819" w:rsidRDefault="00457010" w:rsidP="000E6ED8">
      <w:r>
        <w:t>SELINA:</w:t>
      </w:r>
      <w:r w:rsidRPr="00680580">
        <w:t xml:space="preserve"> </w:t>
      </w:r>
      <w:r w:rsidR="006B1819">
        <w:t>Warm fingers stroking your balls</w:t>
      </w:r>
    </w:p>
    <w:p w14:paraId="1B02845A" w14:textId="18A9B138" w:rsidR="00C36DD5" w:rsidRDefault="00457010" w:rsidP="000E6ED8">
      <w:r>
        <w:t>SELINA:</w:t>
      </w:r>
      <w:r w:rsidRPr="00680580">
        <w:t xml:space="preserve"> </w:t>
      </w:r>
      <w:r w:rsidR="00C36DD5">
        <w:t xml:space="preserve">Teasing little touches beneath the head </w:t>
      </w:r>
    </w:p>
    <w:p w14:paraId="41D8F100" w14:textId="4100832A" w:rsidR="00C36DD5" w:rsidRDefault="00457010" w:rsidP="000E6ED8">
      <w:r>
        <w:t>SELINA:</w:t>
      </w:r>
      <w:r w:rsidRPr="00680580">
        <w:t xml:space="preserve"> </w:t>
      </w:r>
      <w:r w:rsidR="00C36DD5">
        <w:t>And there</w:t>
      </w:r>
    </w:p>
    <w:p w14:paraId="1B3AEB2E" w14:textId="4BB4C995" w:rsidR="00C36DD5" w:rsidRDefault="00457010" w:rsidP="000E6ED8">
      <w:r>
        <w:t>SELINA:</w:t>
      </w:r>
      <w:r w:rsidRPr="00680580">
        <w:t xml:space="preserve"> </w:t>
      </w:r>
      <w:r w:rsidR="00C36DD5">
        <w:t>And there</w:t>
      </w:r>
    </w:p>
    <w:p w14:paraId="1A670A95" w14:textId="71A64579" w:rsidR="00C36DD5" w:rsidRDefault="00457010" w:rsidP="000E6ED8">
      <w:r>
        <w:t>SELINA:</w:t>
      </w:r>
      <w:r w:rsidRPr="00680580">
        <w:t xml:space="preserve"> </w:t>
      </w:r>
      <w:r w:rsidR="00C36DD5">
        <w:t>And there</w:t>
      </w:r>
    </w:p>
    <w:p w14:paraId="7CDC2BCA" w14:textId="12C425D3" w:rsidR="00C36DD5" w:rsidRDefault="00457010" w:rsidP="00C36DD5">
      <w:r>
        <w:t>SELINA:</w:t>
      </w:r>
      <w:r w:rsidRPr="00680580">
        <w:t xml:space="preserve"> </w:t>
      </w:r>
      <w:r w:rsidR="00C36DD5">
        <w:t>I’ll find the spots</w:t>
      </w:r>
    </w:p>
    <w:p w14:paraId="46B730E9" w14:textId="5ED2FEA9" w:rsidR="00C36DD5" w:rsidRDefault="00457010" w:rsidP="000E6ED8">
      <w:r>
        <w:t>SELINA:</w:t>
      </w:r>
      <w:r w:rsidRPr="00680580">
        <w:t xml:space="preserve"> </w:t>
      </w:r>
      <w:r w:rsidR="00C36DD5">
        <w:t xml:space="preserve">I always find </w:t>
      </w:r>
      <w:proofErr w:type="spellStart"/>
      <w:r w:rsidR="00C36DD5">
        <w:t>i</w:t>
      </w:r>
      <w:r>
        <w:t>then</w:t>
      </w:r>
      <w:proofErr w:type="spellEnd"/>
    </w:p>
    <w:p w14:paraId="33B72133" w14:textId="5F808A9C" w:rsidR="00C36DD5" w:rsidRDefault="00457010" w:rsidP="000E6ED8">
      <w:r>
        <w:t>SELINA:</w:t>
      </w:r>
      <w:r w:rsidRPr="00680580">
        <w:t xml:space="preserve"> </w:t>
      </w:r>
      <w:r w:rsidR="00C36DD5">
        <w:t>Like that</w:t>
      </w:r>
    </w:p>
    <w:p w14:paraId="6114FB9E" w14:textId="61526E1E" w:rsidR="00C36DD5" w:rsidRDefault="00457010" w:rsidP="000E6ED8">
      <w:r>
        <w:t>SELINA:</w:t>
      </w:r>
      <w:r w:rsidRPr="00680580">
        <w:t xml:space="preserve"> </w:t>
      </w:r>
      <w:r w:rsidR="00C36DD5">
        <w:t>Is that right</w:t>
      </w:r>
      <w:r w:rsidR="00C36DD5" w:rsidRPr="000E6ED8">
        <w:t>?</w:t>
      </w:r>
    </w:p>
    <w:p w14:paraId="42736A02" w14:textId="325760DF" w:rsidR="00C36DD5" w:rsidRDefault="00457010" w:rsidP="000E6ED8">
      <w:r>
        <w:t>SELINA:</w:t>
      </w:r>
      <w:r w:rsidRPr="00680580">
        <w:t xml:space="preserve"> </w:t>
      </w:r>
      <w:r w:rsidR="00C36DD5">
        <w:t>Yeah</w:t>
      </w:r>
      <w:bookmarkStart w:id="1" w:name="_Hlk79486893"/>
      <w:r w:rsidR="00C36DD5" w:rsidRPr="000E6ED8">
        <w:t>?</w:t>
      </w:r>
      <w:bookmarkEnd w:id="1"/>
    </w:p>
    <w:p w14:paraId="67503E5C" w14:textId="31E52E41" w:rsidR="00457010" w:rsidRDefault="00A647D5" w:rsidP="00457010">
      <w:r w:rsidRPr="00A647D5">
        <w:rPr>
          <w:highlight w:val="red"/>
        </w:rPr>
        <w:t>SFX</w:t>
      </w:r>
      <w:r w:rsidR="00457010">
        <w:t xml:space="preserve"> [</w:t>
      </w:r>
      <w:proofErr w:type="spellStart"/>
      <w:r w:rsidR="00457010">
        <w:t>yesding</w:t>
      </w:r>
      <w:proofErr w:type="spellEnd"/>
      <w:r w:rsidR="00457010">
        <w:t>]</w:t>
      </w:r>
    </w:p>
    <w:p w14:paraId="07BDAC99" w14:textId="6AC6B566" w:rsidR="00C36DD5" w:rsidRDefault="00457010" w:rsidP="000E6ED8">
      <w:r>
        <w:t>SELINA:</w:t>
      </w:r>
      <w:r w:rsidRPr="00680580">
        <w:t xml:space="preserve"> </w:t>
      </w:r>
      <w:r w:rsidR="00C36DD5">
        <w:t>Yeah</w:t>
      </w:r>
    </w:p>
    <w:p w14:paraId="642A0144" w14:textId="3E055BF9" w:rsidR="00457010" w:rsidRDefault="00457010" w:rsidP="000E6ED8">
      <w:r>
        <w:t>SELINA: They feel it too</w:t>
      </w:r>
    </w:p>
    <w:p w14:paraId="3B436B67" w14:textId="662D168B" w:rsidR="00C36DD5" w:rsidRDefault="00457010" w:rsidP="000E6ED8">
      <w:r>
        <w:t>SELINA:</w:t>
      </w:r>
      <w:r w:rsidRPr="00680580">
        <w:t xml:space="preserve"> </w:t>
      </w:r>
      <w:r w:rsidR="00C36DD5">
        <w:t xml:space="preserve">They all feel it </w:t>
      </w:r>
    </w:p>
    <w:p w14:paraId="3936314F" w14:textId="6EA62909" w:rsidR="00C36DD5" w:rsidRDefault="00457010" w:rsidP="000E6ED8">
      <w:r>
        <w:t>SELINA:</w:t>
      </w:r>
      <w:r w:rsidRPr="00680580">
        <w:t xml:space="preserve"> </w:t>
      </w:r>
      <w:r w:rsidR="00C36DD5">
        <w:t>We’re all your stroke helpers now</w:t>
      </w:r>
    </w:p>
    <w:p w14:paraId="074232C6" w14:textId="77812658" w:rsidR="00F43134" w:rsidRDefault="00457010" w:rsidP="00610BBF">
      <w:r>
        <w:t>SELINA:</w:t>
      </w:r>
      <w:r w:rsidRPr="00680580">
        <w:t xml:space="preserve"> </w:t>
      </w:r>
      <w:r w:rsidR="006B1819">
        <w:t>We all want you close</w:t>
      </w:r>
    </w:p>
    <w:p w14:paraId="1E91DCF2" w14:textId="30A8E359" w:rsidR="006B1819" w:rsidRDefault="00457010" w:rsidP="00610BBF">
      <w:r>
        <w:t>SELINA:</w:t>
      </w:r>
      <w:r w:rsidRPr="00680580">
        <w:t xml:space="preserve"> </w:t>
      </w:r>
      <w:r w:rsidR="006B1819">
        <w:t xml:space="preserve">We all </w:t>
      </w:r>
      <w:proofErr w:type="spellStart"/>
      <w:r w:rsidR="006B1819">
        <w:t>wanna</w:t>
      </w:r>
      <w:proofErr w:type="spellEnd"/>
      <w:r w:rsidR="006B1819">
        <w:t xml:space="preserve"> feel you</w:t>
      </w:r>
    </w:p>
    <w:p w14:paraId="3797C168" w14:textId="70A4AD4D" w:rsidR="006B1819" w:rsidRDefault="00457010" w:rsidP="00610BBF">
      <w:r>
        <w:t>SELINA:</w:t>
      </w:r>
      <w:r w:rsidRPr="00680580">
        <w:t xml:space="preserve"> </w:t>
      </w:r>
      <w:r>
        <w:t xml:space="preserve">[trigger] </w:t>
      </w:r>
      <w:r w:rsidR="006B1819">
        <w:t>Edge</w:t>
      </w:r>
    </w:p>
    <w:p w14:paraId="2FDED3C3" w14:textId="507F09A2" w:rsidR="00457010" w:rsidRDefault="00A647D5" w:rsidP="00610BBF">
      <w:r w:rsidRPr="00A647D5">
        <w:rPr>
          <w:highlight w:val="yellow"/>
        </w:rPr>
        <w:t>PRODUCTION NOTE</w:t>
      </w:r>
      <w:r w:rsidR="00352387">
        <w:t>:</w:t>
      </w:r>
      <w:r w:rsidR="00457010">
        <w:t xml:space="preserve"> EDGE MANTRA REVERT</w:t>
      </w:r>
    </w:p>
    <w:p w14:paraId="3550D0B8" w14:textId="2F31CD67" w:rsidR="006B1819" w:rsidRDefault="00457010" w:rsidP="00610BBF">
      <w:r>
        <w:t>SELINA:</w:t>
      </w:r>
      <w:r w:rsidRPr="00680580">
        <w:t xml:space="preserve"> </w:t>
      </w:r>
      <w:r w:rsidR="006B1819">
        <w:t>Please</w:t>
      </w:r>
    </w:p>
    <w:p w14:paraId="77079BB4" w14:textId="24A1B66C" w:rsidR="006B1819" w:rsidRDefault="00457010" w:rsidP="00610BBF">
      <w:r>
        <w:t>SELINA:</w:t>
      </w:r>
      <w:r w:rsidRPr="00680580">
        <w:t xml:space="preserve"> </w:t>
      </w:r>
      <w:r w:rsidR="006B1819">
        <w:t>Please edge for us</w:t>
      </w:r>
    </w:p>
    <w:p w14:paraId="0E5B8A10" w14:textId="2F0971F9" w:rsidR="006B1819" w:rsidRDefault="00457010" w:rsidP="00610BBF">
      <w:r>
        <w:t>SELINA:</w:t>
      </w:r>
      <w:r w:rsidRPr="00680580">
        <w:t xml:space="preserve"> </w:t>
      </w:r>
      <w:r w:rsidR="006B1819">
        <w:t>I’ll do better</w:t>
      </w:r>
    </w:p>
    <w:p w14:paraId="2C177942" w14:textId="2D3D3AB1" w:rsidR="006B1819" w:rsidRDefault="006B1819" w:rsidP="00610BBF">
      <w:r>
        <w:t>[</w:t>
      </w:r>
      <w:r w:rsidR="00A647D5" w:rsidRPr="00A647D5">
        <w:rPr>
          <w:highlight w:val="yellow"/>
        </w:rPr>
        <w:t>PRODUCTION NOTE</w:t>
      </w:r>
      <w:r w:rsidR="00352387">
        <w:t>:</w:t>
      </w:r>
      <w:r>
        <w:t xml:space="preserve"> getting up sounds]</w:t>
      </w:r>
    </w:p>
    <w:p w14:paraId="3E3C587D" w14:textId="62B36EFE" w:rsidR="00457010" w:rsidRDefault="00457010" w:rsidP="00610BBF">
      <w:r>
        <w:t>SELINA:</w:t>
      </w:r>
      <w:r>
        <w:t xml:space="preserve"> I know </w:t>
      </w:r>
    </w:p>
    <w:p w14:paraId="43FEB22F" w14:textId="186616EE" w:rsidR="006B1819" w:rsidRDefault="00457010" w:rsidP="00610BBF">
      <w:r>
        <w:t>SELINA:</w:t>
      </w:r>
      <w:r w:rsidRPr="00680580">
        <w:t xml:space="preserve"> </w:t>
      </w:r>
      <w:r w:rsidR="006B1819">
        <w:t xml:space="preserve">You’ll like this </w:t>
      </w:r>
    </w:p>
    <w:p w14:paraId="5B17FF5B" w14:textId="1F8A6827" w:rsidR="006B1819" w:rsidRDefault="00457010" w:rsidP="00610BBF">
      <w:r>
        <w:t>SELINA:</w:t>
      </w:r>
      <w:r w:rsidRPr="00680580">
        <w:t xml:space="preserve"> </w:t>
      </w:r>
      <w:r w:rsidR="006B1819">
        <w:t>You’ll like it a lot</w:t>
      </w:r>
    </w:p>
    <w:p w14:paraId="6FC99AA5" w14:textId="18B6008F" w:rsidR="006B1819" w:rsidRDefault="00457010" w:rsidP="00610BBF">
      <w:r>
        <w:t>SELINA:</w:t>
      </w:r>
      <w:r w:rsidRPr="00680580">
        <w:t xml:space="preserve"> </w:t>
      </w:r>
      <w:r w:rsidR="006B1819">
        <w:t xml:space="preserve">Think yes if you like </w:t>
      </w:r>
      <w:proofErr w:type="gramStart"/>
      <w:r w:rsidR="006B1819">
        <w:t xml:space="preserve">it </w:t>
      </w:r>
      <w:r w:rsidR="006B1819" w:rsidRPr="000E6ED8">
        <w:t>?</w:t>
      </w:r>
      <w:proofErr w:type="gramEnd"/>
    </w:p>
    <w:p w14:paraId="3E3C2D26" w14:textId="19403236" w:rsidR="004F457F" w:rsidRDefault="00457010" w:rsidP="00610BBF">
      <w:r>
        <w:t>SELINA:</w:t>
      </w:r>
      <w:r w:rsidRPr="00680580">
        <w:t xml:space="preserve"> </w:t>
      </w:r>
      <w:r w:rsidR="004F457F">
        <w:t>Think yes and stroke</w:t>
      </w:r>
    </w:p>
    <w:p w14:paraId="62E4054F" w14:textId="65E57DB5" w:rsidR="006B1819" w:rsidRDefault="00457010" w:rsidP="00610BBF">
      <w:r>
        <w:t>SELINA:</w:t>
      </w:r>
      <w:r w:rsidRPr="00680580">
        <w:t xml:space="preserve"> </w:t>
      </w:r>
      <w:r w:rsidR="006B1819">
        <w:t>Please</w:t>
      </w:r>
      <w:r w:rsidR="006B1819" w:rsidRPr="000E6ED8">
        <w:t>?</w:t>
      </w:r>
    </w:p>
    <w:p w14:paraId="3014740D" w14:textId="7F03088B" w:rsidR="00457010" w:rsidRDefault="00A647D5" w:rsidP="00610BBF">
      <w:r w:rsidRPr="00A647D5">
        <w:rPr>
          <w:highlight w:val="red"/>
        </w:rPr>
        <w:t>SFX</w:t>
      </w:r>
      <w:r w:rsidR="00457010">
        <w:t xml:space="preserve"> [</w:t>
      </w:r>
      <w:proofErr w:type="spellStart"/>
      <w:r w:rsidR="00457010">
        <w:t>yesding</w:t>
      </w:r>
      <w:proofErr w:type="spellEnd"/>
      <w:r w:rsidR="00457010">
        <w:t>]</w:t>
      </w:r>
    </w:p>
    <w:p w14:paraId="4277311D" w14:textId="464527A2" w:rsidR="004F457F" w:rsidRDefault="00457010" w:rsidP="00610BBF">
      <w:r>
        <w:t>SELINA:</w:t>
      </w:r>
      <w:r w:rsidRPr="00680580">
        <w:t xml:space="preserve"> </w:t>
      </w:r>
      <w:r w:rsidR="004F457F">
        <w:t>Don’t stop stroking</w:t>
      </w:r>
    </w:p>
    <w:p w14:paraId="61C4CE8E" w14:textId="1756E7D1" w:rsidR="006B1819" w:rsidRDefault="00457010" w:rsidP="00610BBF">
      <w:r>
        <w:t>SELINA:</w:t>
      </w:r>
      <w:r w:rsidRPr="00680580">
        <w:t xml:space="preserve"> </w:t>
      </w:r>
      <w:r>
        <w:t xml:space="preserve">[spoken as she undresses] </w:t>
      </w:r>
      <w:r w:rsidR="006B1819">
        <w:t xml:space="preserve">Top comes off </w:t>
      </w:r>
    </w:p>
    <w:p w14:paraId="7C07F9C4" w14:textId="66FFB5B4" w:rsidR="00457010" w:rsidRDefault="00A647D5" w:rsidP="00610BBF">
      <w:r w:rsidRPr="00A647D5">
        <w:rPr>
          <w:highlight w:val="red"/>
        </w:rPr>
        <w:t>SFX</w:t>
      </w:r>
      <w:r w:rsidR="00457010">
        <w:t xml:space="preserve"> top drops to floor</w:t>
      </w:r>
    </w:p>
    <w:p w14:paraId="1B319E47" w14:textId="19D44D17" w:rsidR="006B1819" w:rsidRDefault="00A647D5" w:rsidP="006B1819">
      <w:r w:rsidRPr="00A647D5">
        <w:rPr>
          <w:highlight w:val="red"/>
        </w:rPr>
        <w:t>SFX</w:t>
      </w:r>
      <w:r w:rsidR="00457010">
        <w:t xml:space="preserve"> [</w:t>
      </w:r>
      <w:proofErr w:type="spellStart"/>
      <w:r w:rsidR="00457010">
        <w:t>yesding</w:t>
      </w:r>
      <w:proofErr w:type="spellEnd"/>
      <w:r w:rsidR="00457010">
        <w:t>]</w:t>
      </w:r>
    </w:p>
    <w:p w14:paraId="110F836D" w14:textId="12631088" w:rsidR="006B1819" w:rsidRDefault="00457010" w:rsidP="00610BBF">
      <w:r>
        <w:t>SELINA:</w:t>
      </w:r>
      <w:r w:rsidRPr="00680580">
        <w:t xml:space="preserve"> </w:t>
      </w:r>
      <w:r w:rsidR="006B1819">
        <w:t xml:space="preserve">Tits come out </w:t>
      </w:r>
    </w:p>
    <w:p w14:paraId="7D7DDFA2" w14:textId="51C32CFE" w:rsidR="00CF09C4" w:rsidRDefault="00A647D5" w:rsidP="00610BBF">
      <w:r w:rsidRPr="00A647D5">
        <w:rPr>
          <w:highlight w:val="red"/>
        </w:rPr>
        <w:t>SFX</w:t>
      </w:r>
      <w:r w:rsidR="00CF09C4">
        <w:t xml:space="preserve"> clothing rustling</w:t>
      </w:r>
    </w:p>
    <w:p w14:paraId="15904CD7" w14:textId="29843DFB" w:rsidR="006B1819" w:rsidRDefault="00A647D5" w:rsidP="006B1819">
      <w:r w:rsidRPr="00A647D5">
        <w:rPr>
          <w:highlight w:val="red"/>
        </w:rPr>
        <w:t>SFX</w:t>
      </w:r>
      <w:r w:rsidR="00457010">
        <w:t xml:space="preserve"> [</w:t>
      </w:r>
      <w:proofErr w:type="spellStart"/>
      <w:r w:rsidR="00457010">
        <w:t>yesding</w:t>
      </w:r>
      <w:proofErr w:type="spellEnd"/>
      <w:r w:rsidR="00457010">
        <w:t>]</w:t>
      </w:r>
    </w:p>
    <w:p w14:paraId="67F684C0" w14:textId="3737745C" w:rsidR="004F457F" w:rsidRDefault="00A647D5" w:rsidP="004F457F">
      <w:r w:rsidRPr="00A647D5">
        <w:rPr>
          <w:highlight w:val="red"/>
        </w:rPr>
        <w:t>SFX</w:t>
      </w:r>
      <w:r w:rsidR="00457010">
        <w:t xml:space="preserve"> [</w:t>
      </w:r>
      <w:proofErr w:type="spellStart"/>
      <w:r w:rsidR="00457010">
        <w:t>yesding</w:t>
      </w:r>
      <w:proofErr w:type="spellEnd"/>
      <w:r w:rsidR="00457010">
        <w:t>]</w:t>
      </w:r>
    </w:p>
    <w:p w14:paraId="34FAF409" w14:textId="79082044" w:rsidR="004F457F" w:rsidRDefault="00457010" w:rsidP="00610BBF">
      <w:r>
        <w:t>SELINA:</w:t>
      </w:r>
      <w:r w:rsidRPr="00680580">
        <w:t xml:space="preserve"> </w:t>
      </w:r>
      <w:r w:rsidR="004F457F">
        <w:t>You really like that [giggles]</w:t>
      </w:r>
    </w:p>
    <w:p w14:paraId="0FF20858" w14:textId="47CABDE0" w:rsidR="004F457F" w:rsidRDefault="00457010" w:rsidP="00610BBF">
      <w:r>
        <w:t>SELINA:</w:t>
      </w:r>
      <w:r w:rsidRPr="00680580">
        <w:t xml:space="preserve"> </w:t>
      </w:r>
      <w:r w:rsidR="004F457F">
        <w:t>Yeah</w:t>
      </w:r>
      <w:r w:rsidR="004F457F" w:rsidRPr="000E6ED8">
        <w:t>?</w:t>
      </w:r>
    </w:p>
    <w:p w14:paraId="59D9D066" w14:textId="3FA58131" w:rsidR="004F457F" w:rsidRDefault="00A647D5" w:rsidP="00610BBF">
      <w:r w:rsidRPr="00A647D5">
        <w:rPr>
          <w:highlight w:val="red"/>
        </w:rPr>
        <w:t>SFX</w:t>
      </w:r>
      <w:r w:rsidR="00457010">
        <w:t xml:space="preserve"> [</w:t>
      </w:r>
      <w:proofErr w:type="spellStart"/>
      <w:r w:rsidR="00457010">
        <w:t>yesding</w:t>
      </w:r>
      <w:proofErr w:type="spellEnd"/>
      <w:r w:rsidR="00457010">
        <w:t>]</w:t>
      </w:r>
    </w:p>
    <w:p w14:paraId="61D7EB4F" w14:textId="47E31DCE" w:rsidR="004F457F" w:rsidRDefault="00457010" w:rsidP="00610BBF">
      <w:r>
        <w:t>SELINA:</w:t>
      </w:r>
      <w:r w:rsidRPr="00680580">
        <w:t xml:space="preserve"> </w:t>
      </w:r>
      <w:r w:rsidR="004F457F">
        <w:t>You like my milkers</w:t>
      </w:r>
    </w:p>
    <w:p w14:paraId="7C97EE4D" w14:textId="6EFB4319" w:rsidR="004F457F" w:rsidRDefault="00457010" w:rsidP="00610BBF">
      <w:r>
        <w:t>SELINA:</w:t>
      </w:r>
      <w:r w:rsidRPr="00680580">
        <w:t xml:space="preserve"> </w:t>
      </w:r>
      <w:r w:rsidR="004F457F">
        <w:t>They’re even better lubed up</w:t>
      </w:r>
    </w:p>
    <w:p w14:paraId="3DDAEB7A" w14:textId="48A87FB4" w:rsidR="004F457F" w:rsidRDefault="00457010" w:rsidP="00610BBF">
      <w:r>
        <w:t>SELINA:</w:t>
      </w:r>
      <w:r w:rsidRPr="00680580">
        <w:t xml:space="preserve"> </w:t>
      </w:r>
      <w:r w:rsidR="004F457F">
        <w:t>See</w:t>
      </w:r>
      <w:r w:rsidR="004F457F" w:rsidRPr="000E6ED8">
        <w:t>?</w:t>
      </w:r>
    </w:p>
    <w:p w14:paraId="0337EDD7" w14:textId="59D39108" w:rsidR="00457010" w:rsidRDefault="00A647D5" w:rsidP="00610BBF">
      <w:r w:rsidRPr="00A647D5">
        <w:rPr>
          <w:highlight w:val="red"/>
        </w:rPr>
        <w:t>SFX</w:t>
      </w:r>
      <w:r w:rsidR="00457010">
        <w:t xml:space="preserve"> lube drip</w:t>
      </w:r>
    </w:p>
    <w:p w14:paraId="388D77D7" w14:textId="08E4B2B5" w:rsidR="004F457F" w:rsidRDefault="00457010" w:rsidP="00610BBF">
      <w:r>
        <w:t>SELINA:</w:t>
      </w:r>
      <w:r w:rsidRPr="00680580">
        <w:t xml:space="preserve"> </w:t>
      </w:r>
      <w:r w:rsidR="004F457F">
        <w:t>More lube</w:t>
      </w:r>
      <w:r w:rsidR="004F457F" w:rsidRPr="000E6ED8">
        <w:t>?</w:t>
      </w:r>
    </w:p>
    <w:p w14:paraId="51B0D0FC" w14:textId="701864D2" w:rsidR="004F457F" w:rsidRDefault="00A647D5" w:rsidP="004F457F">
      <w:r w:rsidRPr="00A647D5">
        <w:rPr>
          <w:highlight w:val="red"/>
        </w:rPr>
        <w:t>SFX</w:t>
      </w:r>
      <w:r w:rsidR="00457010">
        <w:t xml:space="preserve"> [</w:t>
      </w:r>
      <w:proofErr w:type="spellStart"/>
      <w:r w:rsidR="00457010">
        <w:t>yesding</w:t>
      </w:r>
      <w:proofErr w:type="spellEnd"/>
      <w:r w:rsidR="00457010">
        <w:t>]</w:t>
      </w:r>
    </w:p>
    <w:p w14:paraId="70576324" w14:textId="1D936339" w:rsidR="004F457F" w:rsidRDefault="00CF09C4" w:rsidP="004F457F">
      <w:r>
        <w:t>SELINA:</w:t>
      </w:r>
      <w:r w:rsidRPr="00680580">
        <w:t xml:space="preserve"> </w:t>
      </w:r>
      <w:r w:rsidR="004F457F">
        <w:t>More lube</w:t>
      </w:r>
      <w:r w:rsidR="004F457F" w:rsidRPr="000E6ED8">
        <w:t>?</w:t>
      </w:r>
    </w:p>
    <w:p w14:paraId="3DA440C9" w14:textId="31829898" w:rsidR="004F457F" w:rsidRDefault="00A647D5" w:rsidP="004F457F">
      <w:r w:rsidRPr="00A647D5">
        <w:rPr>
          <w:highlight w:val="red"/>
        </w:rPr>
        <w:t>SFX</w:t>
      </w:r>
      <w:r w:rsidR="00457010">
        <w:t xml:space="preserve"> [</w:t>
      </w:r>
      <w:proofErr w:type="spellStart"/>
      <w:r w:rsidR="00457010">
        <w:t>yesding</w:t>
      </w:r>
      <w:proofErr w:type="spellEnd"/>
      <w:r w:rsidR="00457010">
        <w:t>]</w:t>
      </w:r>
    </w:p>
    <w:p w14:paraId="218ED5FC" w14:textId="245FBEFC" w:rsidR="004F457F" w:rsidRDefault="00CF09C4" w:rsidP="004F457F">
      <w:r>
        <w:t>SELINA:</w:t>
      </w:r>
      <w:r w:rsidRPr="00680580">
        <w:t xml:space="preserve"> </w:t>
      </w:r>
      <w:r w:rsidR="004F457F">
        <w:t>[giggles] You made my tits drip</w:t>
      </w:r>
    </w:p>
    <w:p w14:paraId="522C8F92" w14:textId="68F8C291" w:rsidR="00CF09C4" w:rsidRDefault="00CF09C4" w:rsidP="004F457F">
      <w:r>
        <w:t>SELINA:</w:t>
      </w:r>
      <w:r w:rsidRPr="00680580">
        <w:t xml:space="preserve"> </w:t>
      </w:r>
      <w:r>
        <w:t>[trigger] drip</w:t>
      </w:r>
    </w:p>
    <w:p w14:paraId="6F49502B" w14:textId="3E9C4E8E" w:rsidR="00CF09C4" w:rsidRDefault="00AB64B2" w:rsidP="00AB64B2">
      <w:pPr>
        <w:pStyle w:val="Heading4"/>
      </w:pPr>
      <w:r w:rsidRPr="00A647D5">
        <w:rPr>
          <w:highlight w:val="yellow"/>
        </w:rPr>
        <w:t>PRODUCTION NOTE</w:t>
      </w:r>
      <w:r>
        <w:t>: MANTRA 2</w:t>
      </w:r>
      <w:r w:rsidR="00004ACA">
        <w:t>0</w:t>
      </w:r>
      <w:r>
        <w:t xml:space="preserve"> DRIP</w:t>
      </w:r>
    </w:p>
    <w:p w14:paraId="36111E24" w14:textId="77777777" w:rsidR="00CF09C4" w:rsidRDefault="00CF09C4" w:rsidP="004F457F"/>
    <w:p w14:paraId="5B6086A0" w14:textId="7AF7DB6B" w:rsidR="00A70F34" w:rsidRDefault="00CF09C4" w:rsidP="004F457F">
      <w:r>
        <w:t>SELINA:</w:t>
      </w:r>
      <w:r w:rsidRPr="00680580">
        <w:t xml:space="preserve"> </w:t>
      </w:r>
      <w:r w:rsidR="00A70F34">
        <w:t>Good</w:t>
      </w:r>
    </w:p>
    <w:p w14:paraId="6961CE97" w14:textId="11A983FF" w:rsidR="004F457F" w:rsidRDefault="00CF09C4" w:rsidP="004F457F">
      <w:r>
        <w:t>SELINA:</w:t>
      </w:r>
      <w:r w:rsidRPr="00680580">
        <w:t xml:space="preserve"> </w:t>
      </w:r>
      <w:r w:rsidR="00A70F34">
        <w:t xml:space="preserve">We’ll need that </w:t>
      </w:r>
    </w:p>
    <w:p w14:paraId="540F1049" w14:textId="5222A58B" w:rsidR="00A70F34" w:rsidRDefault="00CF09C4" w:rsidP="004F457F">
      <w:r>
        <w:t>SELINA:</w:t>
      </w:r>
      <w:r w:rsidRPr="00680580">
        <w:t xml:space="preserve"> </w:t>
      </w:r>
      <w:r>
        <w:t xml:space="preserve">[gentle instruction to listener] </w:t>
      </w:r>
      <w:r w:rsidR="00A70F34">
        <w:t>Legs apart</w:t>
      </w:r>
    </w:p>
    <w:p w14:paraId="02BEEE4C" w14:textId="16359B71" w:rsidR="00A70F34" w:rsidRDefault="00CF09C4" w:rsidP="004F457F">
      <w:r>
        <w:t>SELINA:</w:t>
      </w:r>
      <w:r w:rsidRPr="00680580">
        <w:t xml:space="preserve"> </w:t>
      </w:r>
      <w:r w:rsidR="00A70F34">
        <w:t>Further</w:t>
      </w:r>
    </w:p>
    <w:p w14:paraId="65B181A9" w14:textId="2198FEA4" w:rsidR="00A70F34" w:rsidRDefault="00CF09C4" w:rsidP="004F457F">
      <w:r>
        <w:t>SELINA:</w:t>
      </w:r>
      <w:r w:rsidRPr="00680580">
        <w:t xml:space="preserve"> </w:t>
      </w:r>
      <w:r w:rsidR="00A70F34">
        <w:t xml:space="preserve">I </w:t>
      </w:r>
      <w:proofErr w:type="spellStart"/>
      <w:r w:rsidR="00A70F34">
        <w:t>wanna</w:t>
      </w:r>
      <w:proofErr w:type="spellEnd"/>
    </w:p>
    <w:p w14:paraId="6F8D5539" w14:textId="6E0947AF" w:rsidR="00A70F34" w:rsidRDefault="00A70F34" w:rsidP="004F457F">
      <w:r>
        <w:t>[</w:t>
      </w:r>
      <w:r w:rsidR="00A647D5" w:rsidRPr="00A647D5">
        <w:rPr>
          <w:highlight w:val="yellow"/>
        </w:rPr>
        <w:t>PRODUCTION NOTE</w:t>
      </w:r>
      <w:r w:rsidR="00352387">
        <w:t>:</w:t>
      </w:r>
      <w:r>
        <w:t xml:space="preserve"> kneeling]</w:t>
      </w:r>
    </w:p>
    <w:p w14:paraId="5A163DBC" w14:textId="7FAB9975" w:rsidR="00CF09C4" w:rsidRDefault="00A647D5" w:rsidP="004F457F">
      <w:r w:rsidRPr="00A647D5">
        <w:rPr>
          <w:highlight w:val="yellow"/>
        </w:rPr>
        <w:t>PRODUCTION NOTE</w:t>
      </w:r>
      <w:r w:rsidR="00352387">
        <w:t>:</w:t>
      </w:r>
      <w:r w:rsidR="00CF09C4">
        <w:t xml:space="preserve"> change reverb and bass filter</w:t>
      </w:r>
    </w:p>
    <w:p w14:paraId="05F866F5" w14:textId="696E7606" w:rsidR="00A70F34" w:rsidRDefault="00CF09C4" w:rsidP="004F457F">
      <w:r>
        <w:t>SELINA:</w:t>
      </w:r>
      <w:r w:rsidRPr="00680580">
        <w:t xml:space="preserve"> </w:t>
      </w:r>
      <w:r w:rsidR="00A70F34">
        <w:t>Get down here and</w:t>
      </w:r>
    </w:p>
    <w:p w14:paraId="48162789" w14:textId="5A30E2CB" w:rsidR="00A70F34" w:rsidRDefault="00CF09C4" w:rsidP="004F457F">
      <w:r>
        <w:t>SELINA:</w:t>
      </w:r>
      <w:r w:rsidRPr="00680580">
        <w:t xml:space="preserve"> </w:t>
      </w:r>
      <w:r w:rsidR="00A70F34">
        <w:t>Stroke</w:t>
      </w:r>
    </w:p>
    <w:p w14:paraId="20797E4F" w14:textId="45D0685F" w:rsidR="00CF09C4" w:rsidRDefault="00CF09C4" w:rsidP="004F457F">
      <w:r>
        <w:t>SELINA:</w:t>
      </w:r>
      <w:r>
        <w:t xml:space="preserve"> Like this</w:t>
      </w:r>
    </w:p>
    <w:p w14:paraId="117E9552" w14:textId="3CD8C8CD" w:rsidR="00A70F34" w:rsidRDefault="00CF09C4" w:rsidP="004F457F">
      <w:r>
        <w:t>SELINA:</w:t>
      </w:r>
      <w:r w:rsidRPr="00680580">
        <w:t xml:space="preserve"> </w:t>
      </w:r>
      <w:r w:rsidR="00A70F34">
        <w:t>tits go over your hand and we</w:t>
      </w:r>
    </w:p>
    <w:p w14:paraId="228E6F93" w14:textId="639C38D0" w:rsidR="00A70F34" w:rsidRDefault="00CF09C4" w:rsidP="004F457F">
      <w:r>
        <w:t>SELINA:</w:t>
      </w:r>
      <w:r w:rsidRPr="00680580">
        <w:t xml:space="preserve"> </w:t>
      </w:r>
      <w:r w:rsidR="00A70F34">
        <w:t>Stroke</w:t>
      </w:r>
    </w:p>
    <w:p w14:paraId="347F8568" w14:textId="5D26FAE0" w:rsidR="00A70F34" w:rsidRDefault="00CF09C4" w:rsidP="004F457F">
      <w:r>
        <w:t>SELINA:</w:t>
      </w:r>
      <w:r>
        <w:t xml:space="preserve"> </w:t>
      </w:r>
      <w:r w:rsidR="00A70F34">
        <w:t>together</w:t>
      </w:r>
    </w:p>
    <w:p w14:paraId="285A5EBB" w14:textId="3B733FB0" w:rsidR="00A70F34" w:rsidRDefault="00CF09C4" w:rsidP="004F457F">
      <w:r>
        <w:t>SELINA:</w:t>
      </w:r>
      <w:r w:rsidRPr="00680580">
        <w:t xml:space="preserve"> </w:t>
      </w:r>
      <w:r w:rsidR="00A70F34">
        <w:t>You use your hand</w:t>
      </w:r>
    </w:p>
    <w:p w14:paraId="17788240" w14:textId="4F5F1462" w:rsidR="00A70F34" w:rsidRDefault="00CF09C4" w:rsidP="004F457F">
      <w:r>
        <w:t>SELINA:</w:t>
      </w:r>
      <w:r w:rsidRPr="00680580">
        <w:t xml:space="preserve"> </w:t>
      </w:r>
      <w:r w:rsidR="00A70F34">
        <w:t>And</w:t>
      </w:r>
    </w:p>
    <w:p w14:paraId="5A7C6705" w14:textId="0D9DDE74" w:rsidR="00A70F34" w:rsidRDefault="00CF09C4" w:rsidP="004F457F">
      <w:r>
        <w:t>SELINA:</w:t>
      </w:r>
      <w:r w:rsidRPr="00680580">
        <w:t xml:space="preserve"> </w:t>
      </w:r>
      <w:r w:rsidR="00A70F34">
        <w:t>I use my tits</w:t>
      </w:r>
    </w:p>
    <w:p w14:paraId="4BB07E6B" w14:textId="4C262CC7" w:rsidR="00A70F34" w:rsidRDefault="00CF09C4" w:rsidP="004F457F">
      <w:r>
        <w:t>SELINA:</w:t>
      </w:r>
      <w:r w:rsidRPr="00680580">
        <w:t xml:space="preserve"> </w:t>
      </w:r>
      <w:r w:rsidR="00A70F34">
        <w:t>Stroke with me</w:t>
      </w:r>
    </w:p>
    <w:p w14:paraId="6B6DF2C6" w14:textId="6F90A4D5" w:rsidR="00A70F34" w:rsidRDefault="00CF09C4" w:rsidP="004F457F">
      <w:r>
        <w:t>SELINA:</w:t>
      </w:r>
      <w:r w:rsidRPr="00680580">
        <w:t xml:space="preserve"> </w:t>
      </w:r>
      <w:r w:rsidR="00A70F34">
        <w:t>Stroke into my tits</w:t>
      </w:r>
    </w:p>
    <w:p w14:paraId="6AD8B87F" w14:textId="1B1077B7" w:rsidR="00A70F34" w:rsidRDefault="00CF09C4" w:rsidP="00A70F34">
      <w:r>
        <w:t>SELINA:</w:t>
      </w:r>
      <w:r w:rsidRPr="00680580">
        <w:t xml:space="preserve"> </w:t>
      </w:r>
      <w:r w:rsidR="00A70F34">
        <w:t>yeah</w:t>
      </w:r>
      <w:r w:rsidR="00A70F34" w:rsidRPr="000E6ED8">
        <w:t>?</w:t>
      </w:r>
      <w:r w:rsidR="00A70F34">
        <w:t xml:space="preserve"> </w:t>
      </w:r>
    </w:p>
    <w:p w14:paraId="6151DB5D" w14:textId="6F3E0D6F" w:rsidR="00A70F34" w:rsidRDefault="00A647D5" w:rsidP="00A70F34">
      <w:r w:rsidRPr="00A647D5">
        <w:rPr>
          <w:highlight w:val="red"/>
        </w:rPr>
        <w:t>SFX</w:t>
      </w:r>
      <w:r w:rsidR="00457010">
        <w:t xml:space="preserve"> [</w:t>
      </w:r>
      <w:proofErr w:type="spellStart"/>
      <w:r w:rsidR="00457010">
        <w:t>yesding</w:t>
      </w:r>
      <w:proofErr w:type="spellEnd"/>
      <w:r w:rsidR="00457010">
        <w:t>]</w:t>
      </w:r>
    </w:p>
    <w:p w14:paraId="4C09B4CD" w14:textId="61CD7687" w:rsidR="00A70F34" w:rsidRDefault="00CF09C4" w:rsidP="00A70F34">
      <w:r>
        <w:t>SELINA:</w:t>
      </w:r>
      <w:r w:rsidRPr="00680580">
        <w:t xml:space="preserve"> </w:t>
      </w:r>
      <w:r w:rsidR="00A70F34">
        <w:t>That’s good</w:t>
      </w:r>
      <w:r w:rsidR="00A70F34" w:rsidRPr="000E6ED8">
        <w:t>?</w:t>
      </w:r>
    </w:p>
    <w:p w14:paraId="3680860F" w14:textId="333CB312" w:rsidR="00A70F34" w:rsidRDefault="00A647D5" w:rsidP="00A70F34">
      <w:r w:rsidRPr="00A647D5">
        <w:rPr>
          <w:highlight w:val="red"/>
        </w:rPr>
        <w:t>SFX</w:t>
      </w:r>
      <w:r w:rsidR="00457010">
        <w:t xml:space="preserve"> [</w:t>
      </w:r>
      <w:proofErr w:type="spellStart"/>
      <w:r w:rsidR="00457010">
        <w:t>yesding</w:t>
      </w:r>
      <w:proofErr w:type="spellEnd"/>
      <w:r w:rsidR="00457010">
        <w:t>]</w:t>
      </w:r>
    </w:p>
    <w:p w14:paraId="2AEF3993" w14:textId="266D8275" w:rsidR="00A70F34" w:rsidRDefault="00CF09C4" w:rsidP="00A70F34">
      <w:r>
        <w:t>SELINA:</w:t>
      </w:r>
      <w:r w:rsidRPr="00680580">
        <w:t xml:space="preserve"> </w:t>
      </w:r>
      <w:r>
        <w:t>I bounce good</w:t>
      </w:r>
      <w:r w:rsidRPr="000E6ED8">
        <w:t>?</w:t>
      </w:r>
    </w:p>
    <w:p w14:paraId="37EACF71" w14:textId="538182A1" w:rsidR="00A70F34" w:rsidRDefault="00A647D5" w:rsidP="00A70F34">
      <w:r w:rsidRPr="00A647D5">
        <w:rPr>
          <w:highlight w:val="red"/>
        </w:rPr>
        <w:t>SFX</w:t>
      </w:r>
      <w:r w:rsidR="00457010">
        <w:t xml:space="preserve"> [</w:t>
      </w:r>
      <w:proofErr w:type="spellStart"/>
      <w:r w:rsidR="00457010">
        <w:t>yesding</w:t>
      </w:r>
      <w:proofErr w:type="spellEnd"/>
      <w:r w:rsidR="00457010">
        <w:t>]</w:t>
      </w:r>
    </w:p>
    <w:p w14:paraId="6E2315DB" w14:textId="04A98803" w:rsidR="00A70F34" w:rsidRDefault="00CF09C4" w:rsidP="00A70F34">
      <w:r>
        <w:t>SELINA:</w:t>
      </w:r>
      <w:r w:rsidRPr="00680580">
        <w:t xml:space="preserve"> </w:t>
      </w:r>
      <w:r w:rsidR="00A70F34">
        <w:t>You stroke</w:t>
      </w:r>
    </w:p>
    <w:p w14:paraId="13CA0EE1" w14:textId="76D37FCD" w:rsidR="00A70F34" w:rsidRDefault="00CF09C4" w:rsidP="00A70F34">
      <w:r>
        <w:t>SELINA:</w:t>
      </w:r>
      <w:r w:rsidRPr="00680580">
        <w:t xml:space="preserve"> </w:t>
      </w:r>
      <w:r w:rsidR="00A70F34">
        <w:t>I bounce</w:t>
      </w:r>
    </w:p>
    <w:p w14:paraId="49BF76E6" w14:textId="2ADADBD4" w:rsidR="00A70F34" w:rsidRDefault="00CF09C4" w:rsidP="00A70F34">
      <w:r>
        <w:t>SELINA:</w:t>
      </w:r>
      <w:r w:rsidRPr="00680580">
        <w:t xml:space="preserve"> </w:t>
      </w:r>
      <w:r w:rsidR="00A70F34">
        <w:t>You stroke</w:t>
      </w:r>
    </w:p>
    <w:p w14:paraId="0E91CE0C" w14:textId="29300D56" w:rsidR="00A70F34" w:rsidRDefault="00CF09C4" w:rsidP="00A70F34">
      <w:r>
        <w:t>SELINA:</w:t>
      </w:r>
      <w:r w:rsidRPr="00680580">
        <w:t xml:space="preserve"> </w:t>
      </w:r>
      <w:r w:rsidR="00A70F34">
        <w:t>I bounce</w:t>
      </w:r>
    </w:p>
    <w:p w14:paraId="18F2A0EE" w14:textId="337C745C" w:rsidR="00A70F34" w:rsidRDefault="00CF09C4" w:rsidP="00A70F34">
      <w:r>
        <w:t>SELINA:</w:t>
      </w:r>
      <w:r w:rsidRPr="00680580">
        <w:t xml:space="preserve"> </w:t>
      </w:r>
      <w:r w:rsidR="00A70F34">
        <w:t>You stroke</w:t>
      </w:r>
    </w:p>
    <w:p w14:paraId="4C23341C" w14:textId="4888B846" w:rsidR="00A70F34" w:rsidRDefault="00CF09C4" w:rsidP="00A70F34">
      <w:r>
        <w:t>SELINA:</w:t>
      </w:r>
      <w:r w:rsidRPr="00680580">
        <w:t xml:space="preserve"> </w:t>
      </w:r>
      <w:r w:rsidR="00A70F34">
        <w:t>I bounce</w:t>
      </w:r>
    </w:p>
    <w:p w14:paraId="3DA729F8" w14:textId="174FBD59" w:rsidR="00A70F34" w:rsidRDefault="00CF09C4" w:rsidP="00A70F34">
      <w:r>
        <w:t>SELINA:</w:t>
      </w:r>
      <w:r w:rsidRPr="00680580">
        <w:t xml:space="preserve"> </w:t>
      </w:r>
      <w:r w:rsidR="0057623B">
        <w:t>tits around your hands</w:t>
      </w:r>
    </w:p>
    <w:p w14:paraId="3825D620" w14:textId="5EBD2664" w:rsidR="0057623B" w:rsidRDefault="00CF09C4" w:rsidP="00A70F34">
      <w:r>
        <w:t>SELINA:</w:t>
      </w:r>
      <w:r w:rsidRPr="00680580">
        <w:t xml:space="preserve"> </w:t>
      </w:r>
      <w:r w:rsidR="0057623B">
        <w:t>Big</w:t>
      </w:r>
    </w:p>
    <w:p w14:paraId="622B4B2E" w14:textId="1976B567" w:rsidR="0057623B" w:rsidRDefault="00CF09C4" w:rsidP="00A70F34">
      <w:r>
        <w:t>SELINA:</w:t>
      </w:r>
      <w:r w:rsidRPr="00680580">
        <w:t xml:space="preserve"> </w:t>
      </w:r>
      <w:r w:rsidR="0057623B">
        <w:t>Soft</w:t>
      </w:r>
    </w:p>
    <w:p w14:paraId="09460868" w14:textId="7A19F98B" w:rsidR="00CF09C4" w:rsidRDefault="00CF09C4" w:rsidP="00A70F34">
      <w:r>
        <w:t>SELINA:</w:t>
      </w:r>
      <w:r w:rsidRPr="00680580">
        <w:t xml:space="preserve"> </w:t>
      </w:r>
      <w:r>
        <w:t>Stroke pillows</w:t>
      </w:r>
    </w:p>
    <w:p w14:paraId="7C05D49E" w14:textId="0495FE36" w:rsidR="0057623B" w:rsidRDefault="0057623B" w:rsidP="00A70F34">
      <w:r>
        <w:t>Perfect stroke pillows</w:t>
      </w:r>
    </w:p>
    <w:p w14:paraId="13A6CE5B" w14:textId="5187547D" w:rsidR="0057623B" w:rsidRDefault="00CF09C4" w:rsidP="00A70F34">
      <w:r>
        <w:t>SELINA:</w:t>
      </w:r>
      <w:r w:rsidRPr="00680580">
        <w:t xml:space="preserve"> </w:t>
      </w:r>
      <w:r w:rsidR="0057623B">
        <w:t>Stroke into them</w:t>
      </w:r>
    </w:p>
    <w:p w14:paraId="63E4C1E1" w14:textId="4FC11727" w:rsidR="0057623B" w:rsidRDefault="00CF09C4" w:rsidP="00A70F34">
      <w:r>
        <w:t>SELINA:</w:t>
      </w:r>
      <w:r w:rsidRPr="00680580">
        <w:t xml:space="preserve"> </w:t>
      </w:r>
      <w:r w:rsidR="0057623B">
        <w:t xml:space="preserve">I’ll bounce </w:t>
      </w:r>
      <w:proofErr w:type="spellStart"/>
      <w:r w:rsidR="0057623B">
        <w:t>em</w:t>
      </w:r>
      <w:proofErr w:type="spellEnd"/>
      <w:r w:rsidR="0057623B">
        <w:t xml:space="preserve"> faster</w:t>
      </w:r>
    </w:p>
    <w:p w14:paraId="3EA7750F" w14:textId="3DA2018B" w:rsidR="0057623B" w:rsidRDefault="00CF09C4" w:rsidP="00A70F34">
      <w:r>
        <w:t>SELINA:</w:t>
      </w:r>
      <w:r w:rsidRPr="00680580">
        <w:t xml:space="preserve"> </w:t>
      </w:r>
      <w:r w:rsidR="0057623B">
        <w:t>You stroke faster</w:t>
      </w:r>
    </w:p>
    <w:p w14:paraId="53B146FE" w14:textId="0B220B30" w:rsidR="0057623B" w:rsidRDefault="00CF09C4" w:rsidP="00A70F34">
      <w:r>
        <w:t>SELINA:</w:t>
      </w:r>
      <w:r w:rsidRPr="00680580">
        <w:t xml:space="preserve"> </w:t>
      </w:r>
      <w:r w:rsidR="0057623B">
        <w:t>Faster</w:t>
      </w:r>
    </w:p>
    <w:p w14:paraId="7EF51759" w14:textId="3413F42C" w:rsidR="0057623B" w:rsidRDefault="00CF09C4" w:rsidP="0057623B">
      <w:r>
        <w:t>SELINA:</w:t>
      </w:r>
      <w:r w:rsidRPr="00680580">
        <w:t xml:space="preserve"> </w:t>
      </w:r>
      <w:r w:rsidR="0057623B">
        <w:t>You stroke</w:t>
      </w:r>
    </w:p>
    <w:p w14:paraId="1B8DA746" w14:textId="7C8B1D9D" w:rsidR="0057623B" w:rsidRDefault="00CF09C4" w:rsidP="0057623B">
      <w:r>
        <w:t>SELINA:</w:t>
      </w:r>
      <w:r w:rsidRPr="00680580">
        <w:t xml:space="preserve"> </w:t>
      </w:r>
      <w:r w:rsidR="0057623B">
        <w:t>I bounce</w:t>
      </w:r>
    </w:p>
    <w:p w14:paraId="2456D850" w14:textId="7FFC03DF" w:rsidR="0057623B" w:rsidRDefault="00CF09C4" w:rsidP="0057623B">
      <w:r>
        <w:t>SELINA:</w:t>
      </w:r>
      <w:r w:rsidRPr="00680580">
        <w:t xml:space="preserve"> </w:t>
      </w:r>
      <w:r w:rsidR="0057623B">
        <w:t>You stroke</w:t>
      </w:r>
    </w:p>
    <w:p w14:paraId="32B52B29" w14:textId="022D7B53" w:rsidR="0057623B" w:rsidRDefault="00CF09C4" w:rsidP="0057623B">
      <w:r>
        <w:t>SELINA:</w:t>
      </w:r>
      <w:r w:rsidRPr="00680580">
        <w:t xml:space="preserve"> </w:t>
      </w:r>
      <w:r w:rsidR="0057623B">
        <w:t>I bounce</w:t>
      </w:r>
    </w:p>
    <w:p w14:paraId="5F77E14B" w14:textId="66312126" w:rsidR="0057623B" w:rsidRDefault="00CF09C4" w:rsidP="0057623B">
      <w:r>
        <w:t>SELINA:</w:t>
      </w:r>
      <w:r w:rsidRPr="00680580">
        <w:t xml:space="preserve"> </w:t>
      </w:r>
      <w:r w:rsidR="0057623B">
        <w:t>Am I doing good</w:t>
      </w:r>
      <w:r w:rsidRPr="000E6ED8">
        <w:t>?</w:t>
      </w:r>
    </w:p>
    <w:p w14:paraId="3E4DF73C" w14:textId="2141A132" w:rsidR="0057623B" w:rsidRDefault="00A647D5" w:rsidP="0057623B">
      <w:r w:rsidRPr="00A647D5">
        <w:rPr>
          <w:highlight w:val="red"/>
        </w:rPr>
        <w:t>SFX</w:t>
      </w:r>
      <w:r w:rsidR="00457010">
        <w:t xml:space="preserve"> [</w:t>
      </w:r>
      <w:proofErr w:type="spellStart"/>
      <w:r w:rsidR="00457010">
        <w:t>yesding</w:t>
      </w:r>
      <w:proofErr w:type="spellEnd"/>
      <w:r w:rsidR="00457010">
        <w:t>]</w:t>
      </w:r>
    </w:p>
    <w:p w14:paraId="70D8A82E" w14:textId="46EE9813" w:rsidR="0057623B" w:rsidRDefault="00CF09C4" w:rsidP="0057623B">
      <w:r>
        <w:t>SELINA:</w:t>
      </w:r>
      <w:r w:rsidRPr="00680580">
        <w:t xml:space="preserve"> </w:t>
      </w:r>
      <w:r>
        <w:t xml:space="preserve"> </w:t>
      </w:r>
      <w:r w:rsidR="0057623B">
        <w:t>Am I bouncing good</w:t>
      </w:r>
      <w:r w:rsidRPr="000E6ED8">
        <w:t>?</w:t>
      </w:r>
    </w:p>
    <w:p w14:paraId="33BA24CA" w14:textId="2513827A" w:rsidR="0057623B" w:rsidRDefault="00A647D5" w:rsidP="0057623B">
      <w:r w:rsidRPr="00A647D5">
        <w:rPr>
          <w:highlight w:val="red"/>
        </w:rPr>
        <w:t>SFX</w:t>
      </w:r>
      <w:r w:rsidR="00457010">
        <w:t xml:space="preserve"> [</w:t>
      </w:r>
      <w:proofErr w:type="spellStart"/>
      <w:r w:rsidR="00457010">
        <w:t>yesding</w:t>
      </w:r>
      <w:proofErr w:type="spellEnd"/>
      <w:r w:rsidR="00457010">
        <w:t>]</w:t>
      </w:r>
    </w:p>
    <w:p w14:paraId="1B0D1F67" w14:textId="4A4CE2A6" w:rsidR="0057623B" w:rsidRDefault="00CF09C4" w:rsidP="0057623B">
      <w:r>
        <w:t>SELINA:</w:t>
      </w:r>
      <w:r w:rsidRPr="00680580">
        <w:t xml:space="preserve"> </w:t>
      </w:r>
      <w:r w:rsidR="0057623B">
        <w:t>I can do better</w:t>
      </w:r>
    </w:p>
    <w:p w14:paraId="73BC1557" w14:textId="029FDAAB" w:rsidR="0057623B" w:rsidRDefault="00CF09C4" w:rsidP="0057623B">
      <w:r>
        <w:t>SELINA:</w:t>
      </w:r>
      <w:r w:rsidRPr="00680580">
        <w:t xml:space="preserve"> </w:t>
      </w:r>
      <w:r w:rsidR="0057623B">
        <w:t>I’ll bounce better</w:t>
      </w:r>
    </w:p>
    <w:p w14:paraId="0419097C" w14:textId="499475DD" w:rsidR="0057623B" w:rsidRDefault="00CF09C4" w:rsidP="00A70F34">
      <w:r>
        <w:t>SELINA:</w:t>
      </w:r>
      <w:r w:rsidRPr="00680580">
        <w:t xml:space="preserve"> </w:t>
      </w:r>
      <w:r w:rsidR="0057623B">
        <w:t xml:space="preserve">I’ll show you </w:t>
      </w:r>
    </w:p>
    <w:p w14:paraId="3C596373" w14:textId="5F7A6B6A" w:rsidR="0057623B" w:rsidRDefault="00CF09C4" w:rsidP="00A70F34">
      <w:r>
        <w:t>SELINA:</w:t>
      </w:r>
      <w:r w:rsidRPr="00680580">
        <w:t xml:space="preserve"> </w:t>
      </w:r>
      <w:r w:rsidR="0057623B">
        <w:t>Don’t cum</w:t>
      </w:r>
    </w:p>
    <w:p w14:paraId="5D2454D7" w14:textId="7677A0F7" w:rsidR="0057623B" w:rsidRDefault="00CF09C4" w:rsidP="00A70F34">
      <w:r>
        <w:t>SELINA:</w:t>
      </w:r>
      <w:r w:rsidRPr="00680580">
        <w:t xml:space="preserve"> </w:t>
      </w:r>
      <w:r w:rsidR="0057623B">
        <w:t>Just edge</w:t>
      </w:r>
    </w:p>
    <w:p w14:paraId="3FF09AE7" w14:textId="66670D4D" w:rsidR="0057623B" w:rsidRDefault="00CF09C4" w:rsidP="00A70F34">
      <w:r>
        <w:t>SELINA:</w:t>
      </w:r>
      <w:r w:rsidRPr="00680580">
        <w:t xml:space="preserve"> </w:t>
      </w:r>
      <w:r w:rsidR="0057623B">
        <w:t>Hand strokes up</w:t>
      </w:r>
    </w:p>
    <w:p w14:paraId="3A6510BD" w14:textId="1A7640A1" w:rsidR="0057623B" w:rsidRDefault="00CF09C4" w:rsidP="00A70F34">
      <w:r>
        <w:t>SELINA:</w:t>
      </w:r>
      <w:r w:rsidRPr="00680580">
        <w:t xml:space="preserve"> </w:t>
      </w:r>
      <w:r w:rsidR="0057623B">
        <w:t>Tits stroke up</w:t>
      </w:r>
    </w:p>
    <w:p w14:paraId="2171F795" w14:textId="459A2B6B" w:rsidR="0057623B" w:rsidRDefault="00CF09C4" w:rsidP="00A70F34">
      <w:r>
        <w:t>SELINA:</w:t>
      </w:r>
      <w:r w:rsidRPr="00680580">
        <w:t xml:space="preserve"> </w:t>
      </w:r>
      <w:r w:rsidR="0057623B">
        <w:t xml:space="preserve">Hand strokes down </w:t>
      </w:r>
    </w:p>
    <w:p w14:paraId="0D99B72F" w14:textId="468073EC" w:rsidR="0057623B" w:rsidRDefault="00CF09C4" w:rsidP="00A70F34">
      <w:r>
        <w:t>SELINA:</w:t>
      </w:r>
      <w:r w:rsidRPr="00680580">
        <w:t xml:space="preserve"> </w:t>
      </w:r>
      <w:r w:rsidR="0057623B">
        <w:t>Tits stroke down</w:t>
      </w:r>
    </w:p>
    <w:p w14:paraId="7EF78F02" w14:textId="48EC0C96" w:rsidR="0057623B" w:rsidRDefault="00CF09C4" w:rsidP="00A70F34">
      <w:r>
        <w:t>SELINA:</w:t>
      </w:r>
      <w:r w:rsidRPr="00680580">
        <w:t xml:space="preserve"> </w:t>
      </w:r>
      <w:r w:rsidR="0057623B">
        <w:t xml:space="preserve">Down </w:t>
      </w:r>
    </w:p>
    <w:p w14:paraId="5B243DF4" w14:textId="22ABA6E4" w:rsidR="0057623B" w:rsidRDefault="00CF09C4" w:rsidP="00A70F34">
      <w:r>
        <w:t>SELINA:</w:t>
      </w:r>
      <w:r w:rsidRPr="00680580">
        <w:t xml:space="preserve"> </w:t>
      </w:r>
      <w:proofErr w:type="spellStart"/>
      <w:r w:rsidR="0057623B">
        <w:t>Dowwnnn</w:t>
      </w:r>
      <w:proofErr w:type="spellEnd"/>
    </w:p>
    <w:p w14:paraId="3AC133EF" w14:textId="2E2E4ED9" w:rsidR="0057623B" w:rsidRDefault="00CF09C4" w:rsidP="00A70F34">
      <w:r>
        <w:t>SELINA:</w:t>
      </w:r>
      <w:r w:rsidRPr="00680580">
        <w:t xml:space="preserve"> </w:t>
      </w:r>
      <w:r w:rsidR="0057623B">
        <w:t>Hold it</w:t>
      </w:r>
    </w:p>
    <w:p w14:paraId="42C896C6" w14:textId="37A194EE" w:rsidR="0057623B" w:rsidRDefault="00CF09C4" w:rsidP="00A70F34">
      <w:r>
        <w:t>SELINA:</w:t>
      </w:r>
      <w:r w:rsidRPr="00680580">
        <w:t xml:space="preserve"> </w:t>
      </w:r>
      <w:r w:rsidR="0057623B">
        <w:t>right there</w:t>
      </w:r>
    </w:p>
    <w:p w14:paraId="5A637912" w14:textId="7D79CC3C" w:rsidR="0057623B" w:rsidRDefault="00CF09C4" w:rsidP="00A70F34">
      <w:r>
        <w:t>SELINA:</w:t>
      </w:r>
      <w:r>
        <w:t xml:space="preserve"> And I</w:t>
      </w:r>
    </w:p>
    <w:p w14:paraId="1A67EB43" w14:textId="1F678380" w:rsidR="00CF09C4" w:rsidRDefault="00CF09C4" w:rsidP="00CF09C4">
      <w:r>
        <w:t>SELINA:</w:t>
      </w:r>
      <w:r w:rsidRPr="00680580">
        <w:t xml:space="preserve"> </w:t>
      </w:r>
      <w:r w:rsidR="0057623B">
        <w:t>Lick</w:t>
      </w:r>
      <w:r>
        <w:t xml:space="preserve"> [</w:t>
      </w:r>
      <w:r>
        <w:t>lick noise, satisfied]</w:t>
      </w:r>
    </w:p>
    <w:p w14:paraId="06C12234" w14:textId="1FB9365E" w:rsidR="0057623B" w:rsidRDefault="0057623B" w:rsidP="00A70F34"/>
    <w:p w14:paraId="41072395" w14:textId="35DC0113" w:rsidR="00CF09C4" w:rsidRDefault="00A647D5" w:rsidP="00AB64B2">
      <w:pPr>
        <w:pStyle w:val="Heading4"/>
      </w:pPr>
      <w:r w:rsidRPr="00A647D5">
        <w:rPr>
          <w:highlight w:val="yellow"/>
        </w:rPr>
        <w:t>PRODUCTION NOTE</w:t>
      </w:r>
      <w:r w:rsidR="00352387">
        <w:t>:</w:t>
      </w:r>
      <w:r w:rsidR="00CF09C4">
        <w:t xml:space="preserve"> MANTRA 2</w:t>
      </w:r>
      <w:r w:rsidR="00004ACA">
        <w:t>1</w:t>
      </w:r>
      <w:r w:rsidR="00CF09C4">
        <w:t xml:space="preserve"> LICK</w:t>
      </w:r>
    </w:p>
    <w:p w14:paraId="1DB4A46B" w14:textId="0437E8D4" w:rsidR="0057623B" w:rsidRDefault="00CF09C4" w:rsidP="00A70F34">
      <w:r>
        <w:t>SELINA:</w:t>
      </w:r>
      <w:r w:rsidRPr="00680580">
        <w:t xml:space="preserve"> </w:t>
      </w:r>
      <w:r w:rsidR="0057623B">
        <w:t>Up</w:t>
      </w:r>
    </w:p>
    <w:p w14:paraId="7D997D00" w14:textId="6FEBCD27" w:rsidR="0057623B" w:rsidRDefault="00CF09C4" w:rsidP="00A70F34">
      <w:r>
        <w:t>SELINA:</w:t>
      </w:r>
      <w:r w:rsidRPr="00680580">
        <w:t xml:space="preserve"> </w:t>
      </w:r>
      <w:r w:rsidR="0057623B">
        <w:t xml:space="preserve">And </w:t>
      </w:r>
    </w:p>
    <w:p w14:paraId="7D7CD15F" w14:textId="442A3D97" w:rsidR="0057623B" w:rsidRDefault="00CF09C4" w:rsidP="00A70F34">
      <w:r>
        <w:t>SELINA:</w:t>
      </w:r>
      <w:r w:rsidRPr="00680580">
        <w:t xml:space="preserve"> </w:t>
      </w:r>
      <w:r w:rsidR="0057623B">
        <w:t>down</w:t>
      </w:r>
    </w:p>
    <w:p w14:paraId="1AD6E6C5" w14:textId="23899D67" w:rsidR="0057623B" w:rsidRDefault="00CF09C4" w:rsidP="00A70F34">
      <w:r>
        <w:t>SELINA:</w:t>
      </w:r>
      <w:r w:rsidRPr="00680580">
        <w:t xml:space="preserve"> </w:t>
      </w:r>
      <w:r w:rsidR="0057623B">
        <w:t>And</w:t>
      </w:r>
    </w:p>
    <w:p w14:paraId="570BC5E4" w14:textId="77777777" w:rsidR="00CF09C4" w:rsidRDefault="00CF09C4" w:rsidP="00CF09C4">
      <w:r>
        <w:t>SELINA:</w:t>
      </w:r>
      <w:r w:rsidRPr="00680580">
        <w:t xml:space="preserve"> </w:t>
      </w:r>
      <w:r>
        <w:t>Lick [lick noise, satisfied]</w:t>
      </w:r>
    </w:p>
    <w:p w14:paraId="416DC06B" w14:textId="7D28BD4A" w:rsidR="0057623B" w:rsidRDefault="0057623B" w:rsidP="0057623B">
      <w:r>
        <w:t>[speed up]</w:t>
      </w:r>
    </w:p>
    <w:p w14:paraId="1961CC6F" w14:textId="77777777" w:rsidR="00CF09C4" w:rsidRDefault="00CF09C4" w:rsidP="00CF09C4">
      <w:r>
        <w:t>SELINA:</w:t>
      </w:r>
      <w:r w:rsidRPr="00680580">
        <w:t xml:space="preserve"> </w:t>
      </w:r>
      <w:r>
        <w:t>Up</w:t>
      </w:r>
    </w:p>
    <w:p w14:paraId="57EC7BFD" w14:textId="77777777" w:rsidR="00CF09C4" w:rsidRDefault="00CF09C4" w:rsidP="00CF09C4">
      <w:r>
        <w:t>SELINA:</w:t>
      </w:r>
      <w:r w:rsidRPr="00680580">
        <w:t xml:space="preserve"> </w:t>
      </w:r>
      <w:r>
        <w:t xml:space="preserve">And </w:t>
      </w:r>
    </w:p>
    <w:p w14:paraId="265D858F" w14:textId="77777777" w:rsidR="00CF09C4" w:rsidRDefault="00CF09C4" w:rsidP="00CF09C4">
      <w:r>
        <w:t>SELINA:</w:t>
      </w:r>
      <w:r w:rsidRPr="00680580">
        <w:t xml:space="preserve"> </w:t>
      </w:r>
      <w:r>
        <w:t>down</w:t>
      </w:r>
    </w:p>
    <w:p w14:paraId="42F5373F" w14:textId="2BFC6EC0" w:rsidR="000D11FA" w:rsidRDefault="00CF09C4" w:rsidP="0057623B">
      <w:r>
        <w:t>SELINA:</w:t>
      </w:r>
      <w:r w:rsidRPr="00680580">
        <w:t xml:space="preserve"> </w:t>
      </w:r>
      <w:r w:rsidR="000D11FA">
        <w:t>Like that</w:t>
      </w:r>
      <w:r w:rsidR="000D11FA" w:rsidRPr="000E6ED8">
        <w:t>?</w:t>
      </w:r>
    </w:p>
    <w:p w14:paraId="5B780484" w14:textId="14C22DB1" w:rsidR="000D11FA" w:rsidRDefault="00A647D5" w:rsidP="0057623B">
      <w:r w:rsidRPr="00A647D5">
        <w:rPr>
          <w:highlight w:val="red"/>
        </w:rPr>
        <w:t>SFX</w:t>
      </w:r>
      <w:r w:rsidR="00457010">
        <w:t xml:space="preserve"> [</w:t>
      </w:r>
      <w:proofErr w:type="spellStart"/>
      <w:r w:rsidR="00457010">
        <w:t>yesding</w:t>
      </w:r>
      <w:proofErr w:type="spellEnd"/>
      <w:r w:rsidR="00457010">
        <w:t>]</w:t>
      </w:r>
    </w:p>
    <w:p w14:paraId="26287CD9" w14:textId="0E317779" w:rsidR="000D11FA" w:rsidRDefault="00CF09C4" w:rsidP="0057623B">
      <w:r>
        <w:t>SELINA:</w:t>
      </w:r>
      <w:r w:rsidRPr="00680580">
        <w:t xml:space="preserve"> </w:t>
      </w:r>
      <w:r w:rsidR="000D11FA">
        <w:t>Yeah</w:t>
      </w:r>
      <w:r w:rsidR="000D11FA" w:rsidRPr="000E6ED8">
        <w:t>?</w:t>
      </w:r>
    </w:p>
    <w:p w14:paraId="15428877" w14:textId="06DC1EF8" w:rsidR="000D11FA" w:rsidRDefault="00A647D5" w:rsidP="0057623B">
      <w:r w:rsidRPr="00A647D5">
        <w:rPr>
          <w:highlight w:val="red"/>
        </w:rPr>
        <w:t>SFX</w:t>
      </w:r>
      <w:r w:rsidR="00457010">
        <w:t xml:space="preserve"> [</w:t>
      </w:r>
      <w:proofErr w:type="spellStart"/>
      <w:r w:rsidR="00457010">
        <w:t>yesding</w:t>
      </w:r>
      <w:proofErr w:type="spellEnd"/>
      <w:r w:rsidR="00457010">
        <w:t>]</w:t>
      </w:r>
    </w:p>
    <w:p w14:paraId="33C1D8AC" w14:textId="1AC10785" w:rsidR="0057623B" w:rsidRDefault="00CF09C4" w:rsidP="0057623B">
      <w:r>
        <w:t>SELINA:</w:t>
      </w:r>
      <w:r w:rsidRPr="00680580">
        <w:t xml:space="preserve"> </w:t>
      </w:r>
      <w:r w:rsidR="0057623B">
        <w:t>Up</w:t>
      </w:r>
    </w:p>
    <w:p w14:paraId="2EA21BEC" w14:textId="7A4A3362" w:rsidR="0057623B" w:rsidRDefault="00CF09C4" w:rsidP="0057623B">
      <w:r>
        <w:t>SELINA:</w:t>
      </w:r>
      <w:r w:rsidRPr="00680580">
        <w:t xml:space="preserve"> </w:t>
      </w:r>
      <w:r w:rsidR="0057623B">
        <w:t xml:space="preserve">And </w:t>
      </w:r>
    </w:p>
    <w:p w14:paraId="1C15F39E" w14:textId="0BA22E0A" w:rsidR="0057623B" w:rsidRDefault="00CF09C4" w:rsidP="0057623B">
      <w:r>
        <w:t>SELINA:</w:t>
      </w:r>
      <w:r w:rsidRPr="00680580">
        <w:t xml:space="preserve"> </w:t>
      </w:r>
      <w:r w:rsidR="0057623B">
        <w:t>down</w:t>
      </w:r>
    </w:p>
    <w:p w14:paraId="112FC7CC" w14:textId="67CCFDC9" w:rsidR="0057623B" w:rsidRDefault="00CF09C4" w:rsidP="0057623B">
      <w:r>
        <w:t>SELINA:</w:t>
      </w:r>
      <w:r w:rsidRPr="00680580">
        <w:t xml:space="preserve"> </w:t>
      </w:r>
      <w:r w:rsidR="0057623B">
        <w:t>And</w:t>
      </w:r>
    </w:p>
    <w:p w14:paraId="73A6211C" w14:textId="77777777" w:rsidR="00CF09C4" w:rsidRDefault="00CF09C4" w:rsidP="00CF09C4">
      <w:r>
        <w:t>SELINA:</w:t>
      </w:r>
      <w:r w:rsidRPr="00680580">
        <w:t xml:space="preserve"> </w:t>
      </w:r>
      <w:r>
        <w:t>Lick [lick noise, satisfied]</w:t>
      </w:r>
    </w:p>
    <w:p w14:paraId="4332CAA0" w14:textId="4B8A3938" w:rsidR="000D11FA" w:rsidRDefault="00CF09C4" w:rsidP="0057623B">
      <w:r>
        <w:t>SELINA:</w:t>
      </w:r>
      <w:r w:rsidRPr="00680580">
        <w:t xml:space="preserve"> </w:t>
      </w:r>
      <w:r w:rsidR="000D11FA">
        <w:t>I bounce it good</w:t>
      </w:r>
      <w:r w:rsidR="000D11FA" w:rsidRPr="000E6ED8">
        <w:t>?</w:t>
      </w:r>
    </w:p>
    <w:p w14:paraId="3AB6A3E2" w14:textId="2755A8C0" w:rsidR="000D11FA" w:rsidRDefault="00A647D5" w:rsidP="0057623B">
      <w:r w:rsidRPr="00A647D5">
        <w:rPr>
          <w:highlight w:val="red"/>
        </w:rPr>
        <w:t>SFX</w:t>
      </w:r>
      <w:r w:rsidR="00457010">
        <w:t xml:space="preserve"> [</w:t>
      </w:r>
      <w:proofErr w:type="spellStart"/>
      <w:r w:rsidR="00457010">
        <w:t>yesding</w:t>
      </w:r>
      <w:proofErr w:type="spellEnd"/>
      <w:r w:rsidR="00457010">
        <w:t>]</w:t>
      </w:r>
    </w:p>
    <w:p w14:paraId="41935C90" w14:textId="77777777" w:rsidR="00CF09C4" w:rsidRDefault="00CF09C4" w:rsidP="00CF09C4">
      <w:r>
        <w:t>SELINA:</w:t>
      </w:r>
      <w:r w:rsidRPr="00680580">
        <w:t xml:space="preserve"> </w:t>
      </w:r>
      <w:r>
        <w:t>Up</w:t>
      </w:r>
    </w:p>
    <w:p w14:paraId="4D52D92D" w14:textId="77777777" w:rsidR="00CF09C4" w:rsidRDefault="00CF09C4" w:rsidP="00CF09C4">
      <w:r>
        <w:t>SELINA:</w:t>
      </w:r>
      <w:r w:rsidRPr="00680580">
        <w:t xml:space="preserve"> </w:t>
      </w:r>
      <w:r>
        <w:t xml:space="preserve">And </w:t>
      </w:r>
    </w:p>
    <w:p w14:paraId="7E627D84" w14:textId="77777777" w:rsidR="00CF09C4" w:rsidRDefault="00CF09C4" w:rsidP="00CF09C4">
      <w:r>
        <w:t>SELINA:</w:t>
      </w:r>
      <w:r w:rsidRPr="00680580">
        <w:t xml:space="preserve"> </w:t>
      </w:r>
      <w:r>
        <w:t>down</w:t>
      </w:r>
    </w:p>
    <w:p w14:paraId="23763FEB" w14:textId="77777777" w:rsidR="00CF09C4" w:rsidRDefault="00CF09C4" w:rsidP="00CF09C4">
      <w:r>
        <w:t>SELINA:</w:t>
      </w:r>
      <w:r w:rsidRPr="00680580">
        <w:t xml:space="preserve"> </w:t>
      </w:r>
      <w:r>
        <w:t>And</w:t>
      </w:r>
    </w:p>
    <w:p w14:paraId="0A7EE3BB" w14:textId="77777777" w:rsidR="00CF09C4" w:rsidRDefault="00CF09C4" w:rsidP="00CF09C4">
      <w:r>
        <w:t>SELINA:</w:t>
      </w:r>
      <w:r w:rsidRPr="00680580">
        <w:t xml:space="preserve"> </w:t>
      </w:r>
      <w:r>
        <w:t>Lick [lick noise, satisfied]</w:t>
      </w:r>
    </w:p>
    <w:p w14:paraId="46D502F9" w14:textId="4B952953" w:rsidR="0057623B" w:rsidRDefault="00CF09C4" w:rsidP="0057623B">
      <w:r>
        <w:t>SELINA:</w:t>
      </w:r>
      <w:r w:rsidRPr="00680580">
        <w:t xml:space="preserve"> </w:t>
      </w:r>
      <w:r w:rsidR="0057623B">
        <w:t>Don’t cum</w:t>
      </w:r>
    </w:p>
    <w:p w14:paraId="74DFE917" w14:textId="345F440C" w:rsidR="0057623B" w:rsidRDefault="00CF09C4" w:rsidP="0057623B">
      <w:r>
        <w:t>SELINA:</w:t>
      </w:r>
      <w:r w:rsidRPr="00680580">
        <w:t xml:space="preserve"> </w:t>
      </w:r>
      <w:r w:rsidR="0057623B">
        <w:t>Just edge</w:t>
      </w:r>
    </w:p>
    <w:p w14:paraId="53B6E979" w14:textId="45C2539B" w:rsidR="0057623B" w:rsidRDefault="00CF09C4" w:rsidP="0057623B">
      <w:r>
        <w:t>SELINA:</w:t>
      </w:r>
      <w:r w:rsidRPr="00680580">
        <w:t xml:space="preserve"> </w:t>
      </w:r>
      <w:r w:rsidR="0057623B">
        <w:t>Please</w:t>
      </w:r>
      <w:r w:rsidR="0057623B" w:rsidRPr="000E6ED8">
        <w:t>?</w:t>
      </w:r>
    </w:p>
    <w:p w14:paraId="2CDAF6C8" w14:textId="4B0E3394" w:rsidR="0057623B" w:rsidRDefault="00CF09C4" w:rsidP="0057623B">
      <w:r>
        <w:t>SELINA:</w:t>
      </w:r>
      <w:r w:rsidRPr="00680580">
        <w:t xml:space="preserve"> </w:t>
      </w:r>
      <w:r w:rsidR="0057623B">
        <w:t>Please let me please</w:t>
      </w:r>
      <w:r w:rsidR="0057623B" w:rsidRPr="000E6ED8">
        <w:t>?</w:t>
      </w:r>
    </w:p>
    <w:p w14:paraId="04C96AF9" w14:textId="4BB70D46" w:rsidR="0057623B" w:rsidRDefault="00A647D5" w:rsidP="00AB64B2">
      <w:pPr>
        <w:pStyle w:val="Heading4"/>
      </w:pPr>
      <w:r w:rsidRPr="00A647D5">
        <w:rPr>
          <w:highlight w:val="yellow"/>
        </w:rPr>
        <w:t>PRODUCTION NOTE</w:t>
      </w:r>
      <w:r>
        <w:t xml:space="preserve">: </w:t>
      </w:r>
      <w:r w:rsidR="00CF09C4">
        <w:t xml:space="preserve"> MANTRA 2</w:t>
      </w:r>
      <w:r w:rsidR="00004ACA">
        <w:t>2</w:t>
      </w:r>
      <w:r w:rsidR="00CF09C4">
        <w:t xml:space="preserve"> PLEASE LET ME PLEASE</w:t>
      </w:r>
    </w:p>
    <w:p w14:paraId="099E3D20" w14:textId="5F2BAE00" w:rsidR="000D11FA" w:rsidRDefault="00CF09C4" w:rsidP="0057623B">
      <w:r>
        <w:t>SELINA:</w:t>
      </w:r>
      <w:r w:rsidRPr="00680580">
        <w:t xml:space="preserve"> </w:t>
      </w:r>
      <w:r w:rsidR="000D11FA">
        <w:t>Please</w:t>
      </w:r>
      <w:r w:rsidR="000D11FA" w:rsidRPr="000E6ED8">
        <w:t>?</w:t>
      </w:r>
    </w:p>
    <w:p w14:paraId="21981D1F" w14:textId="29BF28A5" w:rsidR="0057623B" w:rsidRDefault="00CF09C4" w:rsidP="0057623B">
      <w:r>
        <w:t>SELINA:</w:t>
      </w:r>
      <w:r w:rsidRPr="00680580">
        <w:t xml:space="preserve"> </w:t>
      </w:r>
      <w:r w:rsidR="0057623B">
        <w:t>I’ll make it better</w:t>
      </w:r>
    </w:p>
    <w:p w14:paraId="20020972" w14:textId="258708FA" w:rsidR="0057623B" w:rsidRDefault="00CF09C4" w:rsidP="0057623B">
      <w:r>
        <w:t>SELINA:</w:t>
      </w:r>
      <w:r w:rsidRPr="00680580">
        <w:t xml:space="preserve"> </w:t>
      </w:r>
      <w:r w:rsidR="0057623B">
        <w:t>Here</w:t>
      </w:r>
    </w:p>
    <w:p w14:paraId="5CD21A7F" w14:textId="487019CA" w:rsidR="0057623B" w:rsidRDefault="00CF09C4" w:rsidP="0057623B">
      <w:r>
        <w:t>SELINA:</w:t>
      </w:r>
      <w:r w:rsidRPr="00680580">
        <w:t xml:space="preserve"> </w:t>
      </w:r>
      <w:r w:rsidR="0057623B">
        <w:t>I can</w:t>
      </w:r>
      <w:r w:rsidR="000D11FA">
        <w:t xml:space="preserve"> focus better</w:t>
      </w:r>
    </w:p>
    <w:p w14:paraId="62C1E10B" w14:textId="0F9A325A" w:rsidR="000D11FA" w:rsidRDefault="00CF09C4" w:rsidP="0057623B">
      <w:r>
        <w:t>SELINA:</w:t>
      </w:r>
      <w:r w:rsidRPr="00680580">
        <w:t xml:space="preserve"> </w:t>
      </w:r>
      <w:r w:rsidR="000D11FA">
        <w:t>I know how</w:t>
      </w:r>
    </w:p>
    <w:p w14:paraId="14DF199E" w14:textId="298A639D" w:rsidR="000D11FA" w:rsidRDefault="00CF09C4" w:rsidP="0057623B">
      <w:r>
        <w:t>SELINA:</w:t>
      </w:r>
      <w:r w:rsidRPr="00680580">
        <w:t xml:space="preserve"> </w:t>
      </w:r>
      <w:r w:rsidR="000D11FA">
        <w:t>I’ll make it perfect</w:t>
      </w:r>
    </w:p>
    <w:p w14:paraId="3E26D802" w14:textId="77777777" w:rsidR="00CF09C4" w:rsidRDefault="00CF09C4" w:rsidP="0057623B">
      <w:r>
        <w:t>SELINA:</w:t>
      </w:r>
      <w:r w:rsidRPr="00680580">
        <w:t xml:space="preserve"> </w:t>
      </w:r>
      <w:r w:rsidR="000D11FA">
        <w:t xml:space="preserve">I just need to </w:t>
      </w:r>
    </w:p>
    <w:p w14:paraId="00411B62" w14:textId="04E6B96B" w:rsidR="000D11FA" w:rsidRDefault="00CF09C4" w:rsidP="0057623B">
      <w:r>
        <w:t>SELINA:</w:t>
      </w:r>
      <w:r w:rsidRPr="00680580">
        <w:t xml:space="preserve"> </w:t>
      </w:r>
      <w:r w:rsidR="000D11FA">
        <w:t>take off these headphones</w:t>
      </w:r>
    </w:p>
    <w:p w14:paraId="2263F64B" w14:textId="1CD1ECCA" w:rsidR="00CF09C4" w:rsidRDefault="00A647D5" w:rsidP="0057623B">
      <w:r w:rsidRPr="00A647D5">
        <w:rPr>
          <w:highlight w:val="red"/>
        </w:rPr>
        <w:t>SFX</w:t>
      </w:r>
      <w:r w:rsidR="00CF09C4">
        <w:t xml:space="preserve"> take off headphones</w:t>
      </w:r>
    </w:p>
    <w:p w14:paraId="0C492717" w14:textId="33D61449" w:rsidR="000D11FA" w:rsidRDefault="000D11FA" w:rsidP="0057623B">
      <w:r>
        <w:t>[</w:t>
      </w:r>
      <w:r w:rsidR="00A647D5">
        <w:t>Actor Note:</w:t>
      </w:r>
      <w:r w:rsidR="00AB64B2">
        <w:t xml:space="preserve"> </w:t>
      </w:r>
      <w:r w:rsidR="00CF09C4">
        <w:t>SELINA now</w:t>
      </w:r>
      <w:r>
        <w:t xml:space="preserve"> gets </w:t>
      </w:r>
      <w:proofErr w:type="spellStart"/>
      <w:r>
        <w:t>spacier</w:t>
      </w:r>
      <w:proofErr w:type="spellEnd"/>
      <w:r>
        <w:t xml:space="preserve"> as she talks]</w:t>
      </w:r>
    </w:p>
    <w:p w14:paraId="2B5F7AEB" w14:textId="52483082" w:rsidR="00CF09C4" w:rsidRDefault="00CF09C4" w:rsidP="00610BBF">
      <w:r>
        <w:t>SELINA:</w:t>
      </w:r>
      <w:r w:rsidRPr="00680580">
        <w:t xml:space="preserve"> </w:t>
      </w:r>
      <w:r w:rsidR="000D11FA">
        <w:t xml:space="preserve">And </w:t>
      </w:r>
    </w:p>
    <w:p w14:paraId="2811E7C2" w14:textId="3679D746" w:rsidR="00CF09C4" w:rsidRDefault="00CF09C4" w:rsidP="00610BBF">
      <w:r>
        <w:t>SELINA:</w:t>
      </w:r>
      <w:r w:rsidRPr="00680580">
        <w:t xml:space="preserve"> </w:t>
      </w:r>
      <w:r>
        <w:t>And</w:t>
      </w:r>
    </w:p>
    <w:p w14:paraId="64BB9D63" w14:textId="7B446F6B" w:rsidR="00CF09C4" w:rsidRDefault="00CF09C4" w:rsidP="00610BBF">
      <w:r>
        <w:t>SELINA:</w:t>
      </w:r>
      <w:r w:rsidRPr="00680580">
        <w:t xml:space="preserve"> </w:t>
      </w:r>
      <w:r>
        <w:t>And</w:t>
      </w:r>
    </w:p>
    <w:p w14:paraId="0A2A6483" w14:textId="0B7357A8" w:rsidR="006B1819" w:rsidRDefault="00CF09C4" w:rsidP="00610BBF">
      <w:r>
        <w:t>SELINA:</w:t>
      </w:r>
      <w:r w:rsidRPr="00680580">
        <w:t xml:space="preserve"> </w:t>
      </w:r>
      <w:r w:rsidR="000D11FA">
        <w:t>feel</w:t>
      </w:r>
      <w:proofErr w:type="gramStart"/>
      <w:r w:rsidR="000D11FA">
        <w:t>….the</w:t>
      </w:r>
      <w:proofErr w:type="gramEnd"/>
      <w:r w:rsidR="000D11FA">
        <w:t>…. wave</w:t>
      </w:r>
    </w:p>
    <w:p w14:paraId="62F67E34" w14:textId="2979BE4E" w:rsidR="00CF09C4" w:rsidRDefault="00CF09C4" w:rsidP="00610BBF">
      <w:r>
        <w:t>SELINA:</w:t>
      </w:r>
      <w:r>
        <w:t xml:space="preserve"> Wave</w:t>
      </w:r>
    </w:p>
    <w:p w14:paraId="41380144" w14:textId="344BC8B7" w:rsidR="000D11FA" w:rsidRDefault="00CF09C4" w:rsidP="00610BBF">
      <w:r>
        <w:t>SELINA:</w:t>
      </w:r>
      <w:r w:rsidRPr="00680580">
        <w:t xml:space="preserve"> </w:t>
      </w:r>
      <w:r w:rsidR="000D11FA">
        <w:t>Oh.</w:t>
      </w:r>
    </w:p>
    <w:p w14:paraId="6C2E57BA" w14:textId="5A5FE866" w:rsidR="000D11FA" w:rsidRDefault="00CF09C4" w:rsidP="00610BBF">
      <w:r>
        <w:t>SELINA:</w:t>
      </w:r>
      <w:r w:rsidRPr="00680580">
        <w:t xml:space="preserve"> </w:t>
      </w:r>
      <w:r w:rsidR="000D11FA">
        <w:t>[giggles]</w:t>
      </w:r>
    </w:p>
    <w:p w14:paraId="00FA49B3" w14:textId="2C637BAE" w:rsidR="000D11FA" w:rsidRDefault="00CF09C4" w:rsidP="00610BBF">
      <w:r>
        <w:t>SELINA:</w:t>
      </w:r>
      <w:r w:rsidRPr="00680580">
        <w:t xml:space="preserve"> </w:t>
      </w:r>
      <w:proofErr w:type="spellStart"/>
      <w:r w:rsidR="000D11FA">
        <w:t>Ohh</w:t>
      </w:r>
      <w:proofErr w:type="spellEnd"/>
      <w:r w:rsidR="000D11FA">
        <w:t>.</w:t>
      </w:r>
    </w:p>
    <w:p w14:paraId="3CB56B32" w14:textId="7F8C87E4" w:rsidR="000D11FA" w:rsidRDefault="00CF09C4" w:rsidP="00610BBF">
      <w:r>
        <w:t>SELINA:</w:t>
      </w:r>
      <w:r w:rsidRPr="00680580">
        <w:t xml:space="preserve"> </w:t>
      </w:r>
      <w:proofErr w:type="spellStart"/>
      <w:r w:rsidR="000D11FA">
        <w:t>Ohhhh</w:t>
      </w:r>
      <w:proofErr w:type="spellEnd"/>
      <w:r w:rsidR="000D11FA">
        <w:t>.</w:t>
      </w:r>
    </w:p>
    <w:p w14:paraId="46222E00" w14:textId="4259876D" w:rsidR="000D11FA" w:rsidRDefault="000D11FA" w:rsidP="00610BBF">
      <w:r>
        <w:t>[</w:t>
      </w:r>
      <w:r w:rsidR="00A647D5">
        <w:t xml:space="preserve">Actor </w:t>
      </w:r>
      <w:proofErr w:type="spellStart"/>
      <w:proofErr w:type="gramStart"/>
      <w:r w:rsidR="00A647D5">
        <w:t>Note:</w:t>
      </w:r>
      <w:r>
        <w:t>for</w:t>
      </w:r>
      <w:proofErr w:type="spellEnd"/>
      <w:proofErr w:type="gramEnd"/>
      <w:r>
        <w:t xml:space="preserve"> the rest of the lines, Selina is just in the Mantra Chorus in deep </w:t>
      </w:r>
      <w:proofErr w:type="spellStart"/>
      <w:r>
        <w:t>deep</w:t>
      </w:r>
      <w:proofErr w:type="spellEnd"/>
      <w:r>
        <w:t xml:space="preserve"> space]</w:t>
      </w:r>
    </w:p>
    <w:p w14:paraId="14351DF0" w14:textId="77777777" w:rsidR="00610BBF" w:rsidRPr="00610BBF" w:rsidRDefault="00610BBF" w:rsidP="00610BBF"/>
    <w:p w14:paraId="6807F14F" w14:textId="5CFD8F65" w:rsidR="00610BBF" w:rsidRDefault="00C73DB5" w:rsidP="00AB64B2">
      <w:pPr>
        <w:pStyle w:val="Heading3"/>
      </w:pPr>
      <w:r>
        <w:t xml:space="preserve">Act </w:t>
      </w:r>
      <w:r w:rsidR="00610BBF">
        <w:t xml:space="preserve">3 </w:t>
      </w:r>
      <w:r w:rsidR="00B4473A">
        <w:t>WAVE</w:t>
      </w:r>
    </w:p>
    <w:p w14:paraId="0CE19C43" w14:textId="77777777" w:rsidR="00780935" w:rsidRDefault="00780935" w:rsidP="000D11FA"/>
    <w:p w14:paraId="26C32F7B" w14:textId="0E7981A0" w:rsidR="000D11FA" w:rsidRDefault="00A647D5" w:rsidP="000D11FA">
      <w:r w:rsidRPr="00A647D5">
        <w:rPr>
          <w:highlight w:val="red"/>
        </w:rPr>
        <w:t>SFX</w:t>
      </w:r>
      <w:r w:rsidR="000D11FA">
        <w:t xml:space="preserve"> intercom clicks on </w:t>
      </w:r>
    </w:p>
    <w:p w14:paraId="6338A859" w14:textId="77777777" w:rsidR="0070255D" w:rsidRDefault="0070255D" w:rsidP="000D11FA"/>
    <w:p w14:paraId="609C2905" w14:textId="664D5E44" w:rsidR="000D11FA" w:rsidRDefault="00352387" w:rsidP="000D11FA">
      <w:r>
        <w:t>SERENITY</w:t>
      </w:r>
      <w:r w:rsidR="00CF09C4">
        <w:t xml:space="preserve">: </w:t>
      </w:r>
      <w:r w:rsidR="000D11FA">
        <w:t>Hi, Selina.</w:t>
      </w:r>
    </w:p>
    <w:p w14:paraId="68BAA57E" w14:textId="57D84C62" w:rsidR="000D11FA" w:rsidRDefault="00352387" w:rsidP="000D11FA">
      <w:r>
        <w:t xml:space="preserve">SOPHIE: </w:t>
      </w:r>
      <w:r w:rsidR="000D11FA">
        <w:t>Say Hi, Selina</w:t>
      </w:r>
    </w:p>
    <w:p w14:paraId="5D531F3E" w14:textId="75E9172C" w:rsidR="000D11FA" w:rsidRDefault="00352387" w:rsidP="000D11FA">
      <w:r>
        <w:t>SELINA</w:t>
      </w:r>
      <w:r w:rsidR="000D11FA">
        <w:t>:</w:t>
      </w:r>
      <w:r w:rsidR="00CF09C4">
        <w:t xml:space="preserve"> [deep space]</w:t>
      </w:r>
      <w:r w:rsidR="000D11FA">
        <w:t xml:space="preserve"> Hi, Selina</w:t>
      </w:r>
    </w:p>
    <w:p w14:paraId="18EA2BD7" w14:textId="7379DB23" w:rsidR="000D11FA" w:rsidRDefault="00352387" w:rsidP="000D11FA">
      <w:r>
        <w:t>SERENITY</w:t>
      </w:r>
      <w:r w:rsidR="00CF09C4">
        <w:t xml:space="preserve">: </w:t>
      </w:r>
      <w:r w:rsidR="00CF09C4">
        <w:t xml:space="preserve">[amused] </w:t>
      </w:r>
      <w:r w:rsidR="000D11FA">
        <w:t xml:space="preserve">That’s right </w:t>
      </w:r>
    </w:p>
    <w:p w14:paraId="45EF5EA2" w14:textId="3AB2C38E" w:rsidR="000D11FA" w:rsidRDefault="00352387" w:rsidP="000D11FA">
      <w:r>
        <w:t>SKYLER</w:t>
      </w:r>
      <w:r w:rsidR="0070255D">
        <w:t xml:space="preserve">: </w:t>
      </w:r>
      <w:r w:rsidR="000D11FA">
        <w:t>No thoughts</w:t>
      </w:r>
    </w:p>
    <w:p w14:paraId="1E50F5A9" w14:textId="29B740D8" w:rsidR="00780935" w:rsidRDefault="00352387" w:rsidP="00780935">
      <w:r>
        <w:t>SERENITY</w:t>
      </w:r>
      <w:r w:rsidR="00780935">
        <w:t>: No thoughts</w:t>
      </w:r>
    </w:p>
    <w:p w14:paraId="764CE309" w14:textId="2A33431B" w:rsidR="000D11FA" w:rsidRDefault="00352387" w:rsidP="000D11FA">
      <w:r>
        <w:t xml:space="preserve">SOPHIE: </w:t>
      </w:r>
      <w:r w:rsidR="000D11FA">
        <w:t>Head empty</w:t>
      </w:r>
    </w:p>
    <w:p w14:paraId="2D501A3D" w14:textId="7AE06CEA" w:rsidR="00780935" w:rsidRDefault="00352387" w:rsidP="00780935">
      <w:r>
        <w:t>SERENITY</w:t>
      </w:r>
      <w:r w:rsidR="00780935">
        <w:t>: Head empty</w:t>
      </w:r>
    </w:p>
    <w:p w14:paraId="16D0C610" w14:textId="6B0F8D62" w:rsidR="004535DA" w:rsidRDefault="00AB64B2" w:rsidP="00AB64B2">
      <w:pPr>
        <w:pStyle w:val="Heading4"/>
      </w:pPr>
      <w:r w:rsidRPr="00A647D5">
        <w:rPr>
          <w:highlight w:val="yellow"/>
        </w:rPr>
        <w:t>PRODUCTION NOTE</w:t>
      </w:r>
      <w:r>
        <w:t>: MANTRA 2</w:t>
      </w:r>
      <w:r w:rsidR="00004ACA">
        <w:t xml:space="preserve">3 </w:t>
      </w:r>
      <w:r>
        <w:t>NO THOUGHTS – HEAD EMPTY</w:t>
      </w:r>
    </w:p>
    <w:p w14:paraId="68AC1936" w14:textId="64CD79B9" w:rsidR="00780935" w:rsidRDefault="00352387" w:rsidP="000D11FA">
      <w:r>
        <w:t xml:space="preserve">SOPHIE: </w:t>
      </w:r>
      <w:r w:rsidR="004535DA">
        <w:t xml:space="preserve">Stroke </w:t>
      </w:r>
    </w:p>
    <w:p w14:paraId="49DDC5CC" w14:textId="79591933" w:rsidR="004535DA" w:rsidRDefault="00352387" w:rsidP="000D11FA">
      <w:r>
        <w:t>SKYLER</w:t>
      </w:r>
      <w:r w:rsidR="004535DA">
        <w:t>: Rub</w:t>
      </w:r>
    </w:p>
    <w:p w14:paraId="0E5001FE" w14:textId="589DC96B" w:rsidR="004535DA" w:rsidRDefault="00352387" w:rsidP="000D11FA">
      <w:r>
        <w:t>SERENITY</w:t>
      </w:r>
      <w:r w:rsidR="004535DA">
        <w:t>: Repeat</w:t>
      </w:r>
    </w:p>
    <w:p w14:paraId="798AD47E" w14:textId="20D35D2B" w:rsidR="004535DA" w:rsidRDefault="00352387" w:rsidP="004535DA">
      <w:r>
        <w:t xml:space="preserve">SOPHIE: </w:t>
      </w:r>
      <w:r w:rsidR="004535DA">
        <w:t xml:space="preserve">Stroke </w:t>
      </w:r>
    </w:p>
    <w:p w14:paraId="5E06DA36" w14:textId="38AEDDFE" w:rsidR="004535DA" w:rsidRDefault="00352387" w:rsidP="004535DA">
      <w:r>
        <w:t>SKYLER</w:t>
      </w:r>
      <w:r w:rsidR="004535DA">
        <w:t>: Rub</w:t>
      </w:r>
    </w:p>
    <w:p w14:paraId="47EE2DF2" w14:textId="49FDBA4F" w:rsidR="004535DA" w:rsidRDefault="00352387" w:rsidP="004535DA">
      <w:r>
        <w:t>SERENITY</w:t>
      </w:r>
      <w:r w:rsidR="004535DA">
        <w:t>: Repeat</w:t>
      </w:r>
    </w:p>
    <w:p w14:paraId="22BD9AF9" w14:textId="07E35B2B" w:rsidR="000D11FA" w:rsidRDefault="00352387" w:rsidP="000D11FA">
      <w:r>
        <w:t>SKYLER</w:t>
      </w:r>
      <w:r w:rsidR="004535DA">
        <w:t xml:space="preserve">: </w:t>
      </w:r>
      <w:r w:rsidR="000D11FA">
        <w:t>Good toy.</w:t>
      </w:r>
    </w:p>
    <w:p w14:paraId="1E556969" w14:textId="7D5F43E8" w:rsidR="000D11FA" w:rsidRDefault="00352387" w:rsidP="000D11FA">
      <w:r>
        <w:t xml:space="preserve">SOPHIE: </w:t>
      </w:r>
      <w:r w:rsidR="000D11FA">
        <w:t>Everything’s better this way.</w:t>
      </w:r>
      <w:r w:rsidR="004535DA">
        <w:t xml:space="preserve">  </w:t>
      </w:r>
      <w:r w:rsidR="000D11FA">
        <w:t>You’re better off.</w:t>
      </w:r>
    </w:p>
    <w:p w14:paraId="3C4D6048" w14:textId="1303730F" w:rsidR="00A0296F" w:rsidRDefault="00352387" w:rsidP="000D11FA">
      <w:r>
        <w:t>SKYLER</w:t>
      </w:r>
      <w:r w:rsidR="004535DA">
        <w:t xml:space="preserve">: </w:t>
      </w:r>
      <w:r w:rsidR="000D11FA">
        <w:t xml:space="preserve">You were getting </w:t>
      </w:r>
      <w:proofErr w:type="spellStart"/>
      <w:r w:rsidR="000D11FA">
        <w:t>stressy</w:t>
      </w:r>
      <w:proofErr w:type="spellEnd"/>
      <w:r w:rsidR="000D11FA">
        <w:t>, Selina.</w:t>
      </w:r>
      <w:r w:rsidR="0006140D">
        <w:t xml:space="preserve">  </w:t>
      </w:r>
      <w:proofErr w:type="spellStart"/>
      <w:r w:rsidR="00A0296F">
        <w:t>Stressy</w:t>
      </w:r>
      <w:proofErr w:type="spellEnd"/>
      <w:r w:rsidR="00A0296F">
        <w:t xml:space="preserve"> and grumpy.</w:t>
      </w:r>
    </w:p>
    <w:p w14:paraId="3273C210" w14:textId="4FDC019F" w:rsidR="00A0296F" w:rsidRDefault="00352387" w:rsidP="000D11FA">
      <w:r>
        <w:t>SERENITY</w:t>
      </w:r>
      <w:r w:rsidR="004535DA">
        <w:t xml:space="preserve">: </w:t>
      </w:r>
      <w:r w:rsidR="00A0296F">
        <w:t>You were slipping and – you might have known a little too much.</w:t>
      </w:r>
    </w:p>
    <w:p w14:paraId="4A791B98" w14:textId="172AA4E5" w:rsidR="00A0296F" w:rsidRDefault="00352387" w:rsidP="000D11FA">
      <w:r>
        <w:t>SOPHIE</w:t>
      </w:r>
      <w:r w:rsidR="004535DA">
        <w:t xml:space="preserve">: </w:t>
      </w:r>
      <w:r w:rsidR="00A0296F">
        <w:t>It’s all better now.</w:t>
      </w:r>
      <w:r w:rsidR="0006140D">
        <w:t xml:space="preserve">  </w:t>
      </w:r>
    </w:p>
    <w:p w14:paraId="13A6DC42" w14:textId="480BEE36" w:rsidR="0006140D" w:rsidRDefault="00352387" w:rsidP="000D11FA">
      <w:r>
        <w:t>SERENITY</w:t>
      </w:r>
      <w:r w:rsidR="004535DA">
        <w:t xml:space="preserve">: </w:t>
      </w:r>
      <w:r w:rsidR="0006140D">
        <w:t>We fixed it.</w:t>
      </w:r>
    </w:p>
    <w:p w14:paraId="38D69292" w14:textId="70992E93" w:rsidR="00A0296F" w:rsidRDefault="00352387" w:rsidP="000D11FA">
      <w:r>
        <w:t>SKYLER</w:t>
      </w:r>
      <w:r>
        <w:t xml:space="preserve">: </w:t>
      </w:r>
      <w:r w:rsidR="00A0296F">
        <w:t>You’re on a mental health vacation.</w:t>
      </w:r>
    </w:p>
    <w:p w14:paraId="0C258744" w14:textId="0242C645" w:rsidR="00A0296F" w:rsidRDefault="00352387" w:rsidP="000D11FA">
      <w:r>
        <w:t>SERENITY</w:t>
      </w:r>
      <w:r w:rsidR="004535DA">
        <w:t xml:space="preserve">: </w:t>
      </w:r>
      <w:r w:rsidR="00A0296F">
        <w:t>Indefinitely.</w:t>
      </w:r>
    </w:p>
    <w:p w14:paraId="0A3F5CEB" w14:textId="5A512218" w:rsidR="00A0296F" w:rsidRDefault="00352387" w:rsidP="00A0296F">
      <w:r>
        <w:t xml:space="preserve">SOPHIE: </w:t>
      </w:r>
      <w:r w:rsidR="00A0296F">
        <w:t xml:space="preserve">We already </w:t>
      </w:r>
      <w:r w:rsidR="00A0296F">
        <w:t>sent out the</w:t>
      </w:r>
      <w:r w:rsidR="00A0296F">
        <w:t xml:space="preserve"> press release.</w:t>
      </w:r>
    </w:p>
    <w:p w14:paraId="3DB6F920" w14:textId="2C66895A" w:rsidR="00A0296F" w:rsidRDefault="00352387" w:rsidP="00A0296F">
      <w:r>
        <w:t>SERENITY</w:t>
      </w:r>
      <w:r w:rsidR="004535DA">
        <w:t xml:space="preserve">: </w:t>
      </w:r>
      <w:r w:rsidR="00A0296F">
        <w:t>We replaced you.</w:t>
      </w:r>
    </w:p>
    <w:p w14:paraId="5D949B9F" w14:textId="78AA5181" w:rsidR="00A0296F" w:rsidRDefault="00352387" w:rsidP="00A0296F">
      <w:r>
        <w:t>SKYLER</w:t>
      </w:r>
      <w:r>
        <w:t xml:space="preserve">: </w:t>
      </w:r>
      <w:r w:rsidR="00A0296F">
        <w:t>And you know what</w:t>
      </w:r>
      <w:r w:rsidR="00A0296F" w:rsidRPr="000E6ED8">
        <w:t>?</w:t>
      </w:r>
    </w:p>
    <w:p w14:paraId="6D822F73" w14:textId="2BD08510" w:rsidR="00A0296F" w:rsidRDefault="00352387" w:rsidP="00A0296F">
      <w:r>
        <w:t>SKYLER</w:t>
      </w:r>
      <w:r>
        <w:t xml:space="preserve">: </w:t>
      </w:r>
      <w:r w:rsidR="00A0296F">
        <w:t>Share prices up.</w:t>
      </w:r>
    </w:p>
    <w:p w14:paraId="30E89482" w14:textId="1F0C9742" w:rsidR="00A0296F" w:rsidRDefault="00352387" w:rsidP="00A0296F">
      <w:r>
        <w:t>SERENITY</w:t>
      </w:r>
      <w:r w:rsidR="004535DA">
        <w:t xml:space="preserve">: </w:t>
      </w:r>
      <w:r w:rsidR="00A0296F">
        <w:t xml:space="preserve">I </w:t>
      </w:r>
      <w:r w:rsidR="0006140D">
        <w:t>think the power of vulnerability was wearing a little thin.</w:t>
      </w:r>
    </w:p>
    <w:p w14:paraId="7125DA2D" w14:textId="425B7D3C" w:rsidR="0006140D" w:rsidRDefault="00352387" w:rsidP="00A0296F">
      <w:r>
        <w:t>SKYLER</w:t>
      </w:r>
      <w:r>
        <w:t xml:space="preserve">: </w:t>
      </w:r>
      <w:r w:rsidR="0006140D">
        <w:t>It’s ok!  You can be totally vulnerable now.</w:t>
      </w:r>
    </w:p>
    <w:p w14:paraId="7AA1066E" w14:textId="272263E0" w:rsidR="0006140D" w:rsidRDefault="00352387" w:rsidP="00A0296F">
      <w:r>
        <w:t>SERENITY</w:t>
      </w:r>
      <w:r w:rsidR="004535DA">
        <w:t xml:space="preserve">: </w:t>
      </w:r>
      <w:r w:rsidR="0006140D">
        <w:t xml:space="preserve">Maybe Selina was kind of closed off – but you’ll be </w:t>
      </w:r>
      <w:proofErr w:type="gramStart"/>
      <w:r w:rsidR="0006140D">
        <w:t>REALLY open</w:t>
      </w:r>
      <w:proofErr w:type="gramEnd"/>
      <w:r w:rsidR="0006140D">
        <w:t xml:space="preserve"> and authentic when you’re Scarlet.</w:t>
      </w:r>
    </w:p>
    <w:p w14:paraId="756D07F6" w14:textId="7595E7FB" w:rsidR="0006140D" w:rsidRDefault="00352387" w:rsidP="00A0296F">
      <w:r>
        <w:t xml:space="preserve">SOPHIE: </w:t>
      </w:r>
      <w:r w:rsidR="0006140D">
        <w:t>So authentic.</w:t>
      </w:r>
    </w:p>
    <w:p w14:paraId="52BE07EB" w14:textId="17AF43CE" w:rsidR="004535DA" w:rsidRDefault="00352387" w:rsidP="00A0296F">
      <w:r>
        <w:t>SKYLER</w:t>
      </w:r>
      <w:r>
        <w:t xml:space="preserve">: </w:t>
      </w:r>
      <w:r w:rsidR="004535DA">
        <w:t>So open</w:t>
      </w:r>
    </w:p>
    <w:p w14:paraId="2080B78B" w14:textId="582172B4" w:rsidR="004535DA" w:rsidRDefault="00352387" w:rsidP="00A0296F">
      <w:r>
        <w:t>SERENITY</w:t>
      </w:r>
      <w:r w:rsidR="00B4473A">
        <w:t xml:space="preserve">: </w:t>
      </w:r>
      <w:r w:rsidR="004535DA">
        <w:t>Here</w:t>
      </w:r>
    </w:p>
    <w:p w14:paraId="2A54A783" w14:textId="3C7428D7" w:rsidR="004535DA" w:rsidRDefault="00A647D5" w:rsidP="00A0296F">
      <w:r w:rsidRPr="00A647D5">
        <w:rPr>
          <w:highlight w:val="red"/>
        </w:rPr>
        <w:t>SFX</w:t>
      </w:r>
      <w:r w:rsidR="004535DA">
        <w:t xml:space="preserve"> button press, raising from floor whirr servomotor</w:t>
      </w:r>
    </w:p>
    <w:p w14:paraId="2B5EC5F5" w14:textId="5637307B" w:rsidR="004535DA" w:rsidRDefault="00352387" w:rsidP="00A0296F">
      <w:r>
        <w:t>SERENITY</w:t>
      </w:r>
      <w:r w:rsidR="00B4473A">
        <w:t xml:space="preserve">: </w:t>
      </w:r>
      <w:r w:rsidR="004535DA">
        <w:t xml:space="preserve">Here’s something to make you </w:t>
      </w:r>
      <w:proofErr w:type="gramStart"/>
      <w:r w:rsidR="004535DA">
        <w:t>REALLY open</w:t>
      </w:r>
      <w:proofErr w:type="gramEnd"/>
      <w:r w:rsidR="004535DA">
        <w:t>.</w:t>
      </w:r>
      <w:r w:rsidR="00B4473A">
        <w:t xml:space="preserve">  </w:t>
      </w:r>
      <w:r w:rsidR="004535DA">
        <w:t>You deserve it</w:t>
      </w:r>
    </w:p>
    <w:p w14:paraId="599A102A" w14:textId="12F16C4A" w:rsidR="004535DA" w:rsidRDefault="00352387" w:rsidP="00A0296F">
      <w:r>
        <w:t xml:space="preserve">SOPHIE: </w:t>
      </w:r>
      <w:r w:rsidR="004535DA">
        <w:t>It’s a reward</w:t>
      </w:r>
    </w:p>
    <w:p w14:paraId="1777AE89" w14:textId="5A48FA78" w:rsidR="004535DA" w:rsidRDefault="00352387" w:rsidP="00A0296F">
      <w:r>
        <w:t>SERENITY</w:t>
      </w:r>
      <w:r w:rsidR="00B4473A">
        <w:t xml:space="preserve">: </w:t>
      </w:r>
      <w:r w:rsidR="004535DA">
        <w:t xml:space="preserve">If you’re </w:t>
      </w:r>
      <w:proofErr w:type="spellStart"/>
      <w:r w:rsidR="004535DA">
        <w:t>gonna</w:t>
      </w:r>
      <w:proofErr w:type="spellEnd"/>
      <w:r w:rsidR="004535DA">
        <w:t xml:space="preserve"> be bouncy brainless, you deserve something inside you</w:t>
      </w:r>
    </w:p>
    <w:p w14:paraId="063B09D8" w14:textId="6C12EF14" w:rsidR="004535DA" w:rsidRDefault="00352387" w:rsidP="00A0296F">
      <w:r>
        <w:t>SKYLER</w:t>
      </w:r>
      <w:r>
        <w:t xml:space="preserve">: </w:t>
      </w:r>
      <w:r w:rsidR="004535DA">
        <w:t>Say thank you, Scarlet.</w:t>
      </w:r>
    </w:p>
    <w:p w14:paraId="2792B851" w14:textId="38434FFE" w:rsidR="004535DA" w:rsidRDefault="00352387" w:rsidP="00A0296F">
      <w:r>
        <w:t xml:space="preserve">SOPHIE: </w:t>
      </w:r>
      <w:r w:rsidR="004535DA">
        <w:t>[trigger] Thank you</w:t>
      </w:r>
    </w:p>
    <w:p w14:paraId="3ADE9D38" w14:textId="45EDFAB8" w:rsidR="004535DA" w:rsidRDefault="00004ACA" w:rsidP="00AB64B2">
      <w:pPr>
        <w:pStyle w:val="Heading4"/>
      </w:pPr>
      <w:r w:rsidRPr="00A647D5">
        <w:rPr>
          <w:highlight w:val="yellow"/>
        </w:rPr>
        <w:t>PRODUCTION NOTE</w:t>
      </w:r>
      <w:r>
        <w:t xml:space="preserve">: </w:t>
      </w:r>
      <w:r w:rsidR="00AB64B2">
        <w:t>MANTRA 2</w:t>
      </w:r>
      <w:r>
        <w:t xml:space="preserve">4 </w:t>
      </w:r>
      <w:r w:rsidR="00AB64B2">
        <w:t xml:space="preserve">THANK YOU </w:t>
      </w:r>
    </w:p>
    <w:p w14:paraId="75E4F7FF" w14:textId="13326E7E" w:rsidR="004535DA" w:rsidRDefault="00352387" w:rsidP="00A0296F">
      <w:r>
        <w:t xml:space="preserve">SELINA: </w:t>
      </w:r>
      <w:r w:rsidR="004535DA">
        <w:t>Thank you</w:t>
      </w:r>
    </w:p>
    <w:p w14:paraId="7AC7E059" w14:textId="710B9189" w:rsidR="004535DA" w:rsidRDefault="00352387" w:rsidP="00A0296F">
      <w:r>
        <w:t>SKYLER</w:t>
      </w:r>
      <w:r>
        <w:t xml:space="preserve">: </w:t>
      </w:r>
      <w:r>
        <w:t xml:space="preserve"> </w:t>
      </w:r>
      <w:r w:rsidR="004535DA">
        <w:t>Wider, Scarlet.</w:t>
      </w:r>
    </w:p>
    <w:p w14:paraId="04348730" w14:textId="09609C5E" w:rsidR="004535DA" w:rsidRDefault="00352387" w:rsidP="00A0296F">
      <w:r>
        <w:t xml:space="preserve">SOPHIE: </w:t>
      </w:r>
      <w:r w:rsidR="004535DA">
        <w:t xml:space="preserve">Get it inside you </w:t>
      </w:r>
    </w:p>
    <w:p w14:paraId="4E957BD8" w14:textId="5733EC4D" w:rsidR="004535DA" w:rsidRDefault="00352387" w:rsidP="00A0296F">
      <w:r>
        <w:t>SERENITY</w:t>
      </w:r>
      <w:r w:rsidR="00B4473A">
        <w:t xml:space="preserve">: </w:t>
      </w:r>
      <w:r w:rsidR="004535DA">
        <w:t xml:space="preserve">We </w:t>
      </w:r>
      <w:proofErr w:type="spellStart"/>
      <w:r w:rsidR="004535DA">
        <w:t>wanna</w:t>
      </w:r>
      <w:proofErr w:type="spellEnd"/>
      <w:r w:rsidR="004535DA">
        <w:t xml:space="preserve"> see you bounce while you bounce </w:t>
      </w:r>
    </w:p>
    <w:p w14:paraId="307B127C" w14:textId="68BA8696" w:rsidR="004535DA" w:rsidRDefault="00352387" w:rsidP="00A0296F">
      <w:r>
        <w:t>SKYLER</w:t>
      </w:r>
      <w:r>
        <w:t xml:space="preserve">: </w:t>
      </w:r>
      <w:r w:rsidR="004535DA">
        <w:t>The whole board wants to see</w:t>
      </w:r>
    </w:p>
    <w:p w14:paraId="32369705" w14:textId="72080840" w:rsidR="004535DA" w:rsidRDefault="00352387" w:rsidP="00A0296F">
      <w:r>
        <w:t>SERENITY</w:t>
      </w:r>
      <w:r w:rsidR="00B4473A">
        <w:t xml:space="preserve">: </w:t>
      </w:r>
      <w:r w:rsidR="004535DA">
        <w:t>We’re making an example of you, Scarlet</w:t>
      </w:r>
    </w:p>
    <w:p w14:paraId="63917670" w14:textId="38EDEE2B" w:rsidR="004535DA" w:rsidRDefault="00352387" w:rsidP="00A0296F">
      <w:r>
        <w:t>SERENITY</w:t>
      </w:r>
      <w:r w:rsidR="00B4473A">
        <w:t xml:space="preserve">: </w:t>
      </w:r>
      <w:r w:rsidR="004535DA">
        <w:t>So be a good example and</w:t>
      </w:r>
    </w:p>
    <w:p w14:paraId="2ACD5BCB" w14:textId="38F15E42" w:rsidR="004535DA" w:rsidRDefault="00352387" w:rsidP="00A0296F">
      <w:r>
        <w:t>SERENITY</w:t>
      </w:r>
      <w:r w:rsidR="00B4473A">
        <w:t xml:space="preserve">: </w:t>
      </w:r>
      <w:r w:rsidR="004535DA">
        <w:t>Bounce</w:t>
      </w:r>
    </w:p>
    <w:p w14:paraId="56055135" w14:textId="5A5B7480" w:rsidR="004535DA" w:rsidRDefault="00352387" w:rsidP="00A0296F">
      <w:r>
        <w:t xml:space="preserve">SOPHIE: </w:t>
      </w:r>
      <w:r w:rsidR="004535DA">
        <w:t xml:space="preserve">Bounce </w:t>
      </w:r>
    </w:p>
    <w:p w14:paraId="26BB9EA0" w14:textId="24402992" w:rsidR="004535DA" w:rsidRDefault="00352387" w:rsidP="00A0296F">
      <w:r>
        <w:t>SKYLER</w:t>
      </w:r>
      <w:r>
        <w:t xml:space="preserve">: </w:t>
      </w:r>
      <w:r w:rsidR="004535DA">
        <w:t>Bounce</w:t>
      </w:r>
    </w:p>
    <w:p w14:paraId="32EBF88D" w14:textId="35302619" w:rsidR="004535DA" w:rsidRDefault="00352387" w:rsidP="000D11FA">
      <w:r>
        <w:t xml:space="preserve">SELINA: </w:t>
      </w:r>
      <w:proofErr w:type="spellStart"/>
      <w:r w:rsidR="004535DA">
        <w:t>Unnnhhhhh</w:t>
      </w:r>
      <w:proofErr w:type="spellEnd"/>
      <w:r w:rsidR="004535DA">
        <w:t xml:space="preserve"> </w:t>
      </w:r>
    </w:p>
    <w:p w14:paraId="66E8EB29" w14:textId="2D10C691" w:rsidR="004535DA" w:rsidRDefault="00352387" w:rsidP="000D11FA">
      <w:r>
        <w:t xml:space="preserve">SELINA: </w:t>
      </w:r>
      <w:r w:rsidR="004535DA">
        <w:t xml:space="preserve">Can’t cum </w:t>
      </w:r>
    </w:p>
    <w:p w14:paraId="53A5A2B0" w14:textId="1230AB1C" w:rsidR="004535DA" w:rsidRDefault="00352387" w:rsidP="000D11FA">
      <w:r>
        <w:t>SELINA</w:t>
      </w:r>
      <w:r>
        <w:t xml:space="preserve">: </w:t>
      </w:r>
      <w:proofErr w:type="spellStart"/>
      <w:r w:rsidR="004535DA">
        <w:t>Gonna</w:t>
      </w:r>
      <w:proofErr w:type="spellEnd"/>
      <w:r w:rsidR="004535DA">
        <w:t xml:space="preserve"> cum</w:t>
      </w:r>
    </w:p>
    <w:p w14:paraId="52599FBF" w14:textId="3E296110" w:rsidR="004535DA" w:rsidRDefault="00352387" w:rsidP="000D11FA">
      <w:r>
        <w:t>SELINA</w:t>
      </w:r>
      <w:r>
        <w:t xml:space="preserve">: </w:t>
      </w:r>
      <w:r w:rsidR="004535DA">
        <w:t>Can’t cum</w:t>
      </w:r>
    </w:p>
    <w:p w14:paraId="60DC3524" w14:textId="6C99EA8C" w:rsidR="004535DA" w:rsidRDefault="00352387" w:rsidP="000D11FA">
      <w:r>
        <w:t>SELINA</w:t>
      </w:r>
      <w:r>
        <w:t xml:space="preserve">: </w:t>
      </w:r>
      <w:proofErr w:type="spellStart"/>
      <w:r w:rsidR="004535DA">
        <w:t>Gonna</w:t>
      </w:r>
      <w:proofErr w:type="spellEnd"/>
      <w:r w:rsidR="004535DA">
        <w:t xml:space="preserve"> cum</w:t>
      </w:r>
    </w:p>
    <w:p w14:paraId="57CE0D08" w14:textId="5D59EF9A" w:rsidR="001454B7" w:rsidRDefault="00352387" w:rsidP="000D11FA">
      <w:r>
        <w:t>SERENITY</w:t>
      </w:r>
      <w:r w:rsidR="00B4473A">
        <w:t xml:space="preserve">: </w:t>
      </w:r>
      <w:r w:rsidR="001454B7">
        <w:t xml:space="preserve">Hmm – it’s a dilemma.  She can’t cum but – she’s </w:t>
      </w:r>
      <w:proofErr w:type="spellStart"/>
      <w:r w:rsidR="001454B7">
        <w:t>gotta</w:t>
      </w:r>
      <w:proofErr w:type="spellEnd"/>
      <w:r w:rsidR="001454B7">
        <w:t xml:space="preserve"> cum.  Which side are you on</w:t>
      </w:r>
      <w:r w:rsidR="001454B7" w:rsidRPr="000E6ED8">
        <w:t>?</w:t>
      </w:r>
    </w:p>
    <w:p w14:paraId="1F7B98DC" w14:textId="536397EB" w:rsidR="001454B7" w:rsidRDefault="00352387" w:rsidP="000D11FA">
      <w:r>
        <w:t>SERENITY</w:t>
      </w:r>
      <w:r w:rsidR="00B4473A">
        <w:t xml:space="preserve">: </w:t>
      </w:r>
      <w:r w:rsidR="001454B7">
        <w:t>Skyler</w:t>
      </w:r>
      <w:r w:rsidR="001454B7" w:rsidRPr="000E6ED8">
        <w:t>?</w:t>
      </w:r>
    </w:p>
    <w:p w14:paraId="79960BF0" w14:textId="3C5BDE06" w:rsidR="001454B7" w:rsidRDefault="00352387" w:rsidP="000D11FA">
      <w:r>
        <w:t xml:space="preserve">SKYLER: </w:t>
      </w:r>
      <w:proofErr w:type="spellStart"/>
      <w:r w:rsidR="001454B7">
        <w:t>Gonna</w:t>
      </w:r>
      <w:proofErr w:type="spellEnd"/>
      <w:r w:rsidR="001454B7">
        <w:t xml:space="preserve"> cum</w:t>
      </w:r>
    </w:p>
    <w:p w14:paraId="547D8CD3" w14:textId="45C3908A" w:rsidR="001454B7" w:rsidRDefault="00352387" w:rsidP="000D11FA">
      <w:r>
        <w:t>SERENITY</w:t>
      </w:r>
      <w:r w:rsidR="00B4473A">
        <w:t xml:space="preserve">: </w:t>
      </w:r>
      <w:r w:rsidR="001454B7">
        <w:t>Sophie</w:t>
      </w:r>
      <w:r w:rsidR="001454B7" w:rsidRPr="000E6ED8">
        <w:t>?</w:t>
      </w:r>
    </w:p>
    <w:p w14:paraId="705FA7F3" w14:textId="01912EBE" w:rsidR="001454B7" w:rsidRDefault="00352387" w:rsidP="000D11FA">
      <w:r>
        <w:t xml:space="preserve">SOPHIE: </w:t>
      </w:r>
      <w:proofErr w:type="spellStart"/>
      <w:r w:rsidR="001454B7">
        <w:t>Gonna</w:t>
      </w:r>
      <w:proofErr w:type="spellEnd"/>
      <w:r w:rsidR="001454B7">
        <w:t xml:space="preserve"> cum</w:t>
      </w:r>
    </w:p>
    <w:p w14:paraId="658203F8" w14:textId="0A31C705" w:rsidR="001454B7" w:rsidRDefault="00352387" w:rsidP="000D11FA">
      <w:r>
        <w:t>SERENITY</w:t>
      </w:r>
      <w:r w:rsidR="00B4473A">
        <w:t xml:space="preserve">: </w:t>
      </w:r>
      <w:r w:rsidR="001454B7">
        <w:t>Me too.  I guess it’s unanimous</w:t>
      </w:r>
    </w:p>
    <w:p w14:paraId="1BF7469D" w14:textId="25DF6E02" w:rsidR="001454B7" w:rsidRDefault="00352387" w:rsidP="000D11FA">
      <w:r>
        <w:t>SERENITY</w:t>
      </w:r>
      <w:r w:rsidR="00B4473A">
        <w:t xml:space="preserve">: </w:t>
      </w:r>
      <w:r w:rsidR="001454B7">
        <w:t>Turn it up, Skyler</w:t>
      </w:r>
    </w:p>
    <w:p w14:paraId="579A526C" w14:textId="2433C3BB" w:rsidR="00B4473A" w:rsidRDefault="00352387" w:rsidP="000D11FA">
      <w:r>
        <w:t>SERENITY</w:t>
      </w:r>
      <w:r w:rsidR="00B4473A">
        <w:t xml:space="preserve">: </w:t>
      </w:r>
      <w:r w:rsidR="00B4473A">
        <w:t>Scarlet</w:t>
      </w:r>
    </w:p>
    <w:p w14:paraId="36C68803" w14:textId="27828097" w:rsidR="001454B7" w:rsidRDefault="00352387" w:rsidP="000D11FA">
      <w:r>
        <w:t>SERENITY</w:t>
      </w:r>
      <w:r w:rsidR="00B4473A">
        <w:t xml:space="preserve">: </w:t>
      </w:r>
      <w:r w:rsidR="001454B7">
        <w:t>Bounce faster</w:t>
      </w:r>
    </w:p>
    <w:p w14:paraId="4F7540DA" w14:textId="39BAD324" w:rsidR="001454B7" w:rsidRDefault="00352387" w:rsidP="000D11FA">
      <w:r>
        <w:t xml:space="preserve">SOPHIE: </w:t>
      </w:r>
      <w:r w:rsidR="001454B7">
        <w:t>Faster</w:t>
      </w:r>
    </w:p>
    <w:p w14:paraId="4D4220CA" w14:textId="0F4D9A26" w:rsidR="001454B7" w:rsidRDefault="00352387" w:rsidP="000D11FA">
      <w:r>
        <w:t xml:space="preserve">SKYLER: </w:t>
      </w:r>
      <w:r w:rsidR="001454B7">
        <w:t>Faster</w:t>
      </w:r>
    </w:p>
    <w:p w14:paraId="5CE3FB55" w14:textId="1773E37B" w:rsidR="001454B7" w:rsidRDefault="00352387" w:rsidP="000D11FA">
      <w:r>
        <w:t>SERENITY</w:t>
      </w:r>
      <w:r w:rsidR="00B4473A">
        <w:t xml:space="preserve">: </w:t>
      </w:r>
      <w:r w:rsidR="001454B7">
        <w:t>We want you to cum</w:t>
      </w:r>
    </w:p>
    <w:p w14:paraId="0728D68D" w14:textId="4F42D4AF" w:rsidR="001454B7" w:rsidRDefault="00352387" w:rsidP="000D11FA">
      <w:r>
        <w:t xml:space="preserve">SOPHIE: </w:t>
      </w:r>
      <w:r w:rsidR="001454B7">
        <w:t xml:space="preserve">We all want you to cum </w:t>
      </w:r>
    </w:p>
    <w:p w14:paraId="6801C7DA" w14:textId="695BD311" w:rsidR="001454B7" w:rsidRDefault="00352387" w:rsidP="000D11FA">
      <w:r>
        <w:t>SERENITY</w:t>
      </w:r>
      <w:r w:rsidR="00B4473A">
        <w:t xml:space="preserve">: </w:t>
      </w:r>
      <w:r w:rsidR="001454B7">
        <w:t>All of you</w:t>
      </w:r>
    </w:p>
    <w:p w14:paraId="77BF3B2D" w14:textId="51E62340" w:rsidR="001454B7" w:rsidRDefault="00352387" w:rsidP="000D11FA">
      <w:r>
        <w:t xml:space="preserve">SOPHIE: </w:t>
      </w:r>
      <w:r w:rsidR="001454B7">
        <w:t>Sydney</w:t>
      </w:r>
    </w:p>
    <w:p w14:paraId="1F2A7C3F" w14:textId="2F1F612C" w:rsidR="001454B7" w:rsidRDefault="00352387" w:rsidP="000D11FA">
      <w:r>
        <w:t xml:space="preserve">SKYLER: </w:t>
      </w:r>
      <w:r w:rsidR="001454B7">
        <w:t>Suzy</w:t>
      </w:r>
    </w:p>
    <w:p w14:paraId="29884CE5" w14:textId="2AEB15A4" w:rsidR="001454B7" w:rsidRDefault="00352387" w:rsidP="000D11FA">
      <w:r>
        <w:t>SERENITY</w:t>
      </w:r>
      <w:r w:rsidR="00B4473A">
        <w:t xml:space="preserve">: </w:t>
      </w:r>
      <w:r w:rsidR="001454B7">
        <w:t>Sarah</w:t>
      </w:r>
    </w:p>
    <w:p w14:paraId="5DAF13A0" w14:textId="04E33AC0" w:rsidR="001454B7" w:rsidRDefault="00352387" w:rsidP="000D11FA">
      <w:r>
        <w:t xml:space="preserve">SOPHIE: </w:t>
      </w:r>
      <w:r w:rsidR="001454B7">
        <w:t>Silly Sally</w:t>
      </w:r>
    </w:p>
    <w:p w14:paraId="12021CFA" w14:textId="71B8CA63" w:rsidR="001454B7" w:rsidRDefault="00352387" w:rsidP="000D11FA">
      <w:r>
        <w:t>SERENITY</w:t>
      </w:r>
      <w:r w:rsidR="00B4473A">
        <w:t xml:space="preserve">: </w:t>
      </w:r>
      <w:r w:rsidR="001454B7">
        <w:t>Stupid Scarlet</w:t>
      </w:r>
      <w:r w:rsidR="00B4473A">
        <w:t xml:space="preserve"> a</w:t>
      </w:r>
      <w:r w:rsidR="001454B7">
        <w:t xml:space="preserve">nd your </w:t>
      </w:r>
      <w:proofErr w:type="spellStart"/>
      <w:r w:rsidR="001454B7">
        <w:t>cockpet</w:t>
      </w:r>
      <w:proofErr w:type="spellEnd"/>
      <w:r w:rsidR="001454B7">
        <w:t xml:space="preserve"> </w:t>
      </w:r>
    </w:p>
    <w:p w14:paraId="37D6CBCD" w14:textId="61DFA5C1" w:rsidR="001454B7" w:rsidRDefault="00352387" w:rsidP="000D11FA">
      <w:r>
        <w:t xml:space="preserve">SKYLER: </w:t>
      </w:r>
      <w:r w:rsidR="001454B7">
        <w:t>Show us you still have value, Scarlet</w:t>
      </w:r>
    </w:p>
    <w:p w14:paraId="4E77A4DB" w14:textId="1C518BD4" w:rsidR="001454B7" w:rsidRDefault="00352387" w:rsidP="000D11FA">
      <w:r>
        <w:t xml:space="preserve">SOPHIE: </w:t>
      </w:r>
      <w:r w:rsidR="001454B7">
        <w:t xml:space="preserve">Make the </w:t>
      </w:r>
      <w:proofErr w:type="spellStart"/>
      <w:r w:rsidR="001454B7">
        <w:t>cockpet</w:t>
      </w:r>
      <w:proofErr w:type="spellEnd"/>
      <w:r w:rsidR="001454B7">
        <w:t xml:space="preserve"> cum</w:t>
      </w:r>
    </w:p>
    <w:p w14:paraId="544BC750" w14:textId="03D633D1" w:rsidR="001454B7" w:rsidRDefault="00352387" w:rsidP="000D11FA">
      <w:r>
        <w:t>SERENITY</w:t>
      </w:r>
      <w:r w:rsidR="00B4473A">
        <w:t xml:space="preserve">: </w:t>
      </w:r>
      <w:r w:rsidR="001454B7">
        <w:t xml:space="preserve">Cum </w:t>
      </w:r>
    </w:p>
    <w:p w14:paraId="6140D4CA" w14:textId="211C5709" w:rsidR="001454B7" w:rsidRDefault="00AB64B2" w:rsidP="00AB64B2">
      <w:pPr>
        <w:pStyle w:val="Heading4"/>
      </w:pPr>
      <w:r w:rsidRPr="00A647D5">
        <w:rPr>
          <w:highlight w:val="yellow"/>
        </w:rPr>
        <w:t>PRODUCTION NOTE</w:t>
      </w:r>
      <w:r>
        <w:t xml:space="preserve">: MANTRA </w:t>
      </w:r>
      <w:r w:rsidR="00004ACA">
        <w:t>25</w:t>
      </w:r>
      <w:r>
        <w:t xml:space="preserve"> CUM</w:t>
      </w:r>
    </w:p>
    <w:p w14:paraId="58164283" w14:textId="7F6E00B4" w:rsidR="001454B7" w:rsidRDefault="00352387" w:rsidP="000D11FA">
      <w:r>
        <w:t xml:space="preserve">SOPHIE: </w:t>
      </w:r>
      <w:r w:rsidR="001454B7">
        <w:t xml:space="preserve">We </w:t>
      </w:r>
      <w:proofErr w:type="spellStart"/>
      <w:r w:rsidR="001454B7">
        <w:t>wanna</w:t>
      </w:r>
      <w:proofErr w:type="spellEnd"/>
      <w:r w:rsidR="001454B7">
        <w:t xml:space="preserve"> see it</w:t>
      </w:r>
    </w:p>
    <w:p w14:paraId="1C5A2F58" w14:textId="5BE6D5F9" w:rsidR="001454B7" w:rsidRDefault="00352387" w:rsidP="000D11FA">
      <w:r>
        <w:t xml:space="preserve">SKYLER: </w:t>
      </w:r>
      <w:r w:rsidR="001454B7">
        <w:t>We want to see you feel it</w:t>
      </w:r>
    </w:p>
    <w:p w14:paraId="29A07C9C" w14:textId="36C13C2F" w:rsidR="001454B7" w:rsidRDefault="00352387" w:rsidP="000D11FA">
      <w:r>
        <w:t>SERENITY</w:t>
      </w:r>
      <w:r w:rsidR="00B4473A">
        <w:t xml:space="preserve">: </w:t>
      </w:r>
      <w:r w:rsidR="001454B7">
        <w:t>All of you</w:t>
      </w:r>
    </w:p>
    <w:p w14:paraId="601F5053" w14:textId="41AB8AC6" w:rsidR="001454B7" w:rsidRDefault="00352387" w:rsidP="000D11FA">
      <w:r>
        <w:t xml:space="preserve">SKYLER: </w:t>
      </w:r>
      <w:r w:rsidR="001454B7">
        <w:t xml:space="preserve">We </w:t>
      </w:r>
      <w:proofErr w:type="spellStart"/>
      <w:r w:rsidR="001454B7">
        <w:t>wanna</w:t>
      </w:r>
      <w:proofErr w:type="spellEnd"/>
      <w:r w:rsidR="001454B7">
        <w:t xml:space="preserve"> see you get addicted</w:t>
      </w:r>
    </w:p>
    <w:p w14:paraId="5F1D9230" w14:textId="51A1A308" w:rsidR="001454B7" w:rsidRDefault="00352387" w:rsidP="000D11FA">
      <w:r>
        <w:t>SERENITY</w:t>
      </w:r>
      <w:r w:rsidR="00B4473A">
        <w:t xml:space="preserve">: </w:t>
      </w:r>
      <w:r w:rsidR="001454B7">
        <w:t>Together</w:t>
      </w:r>
    </w:p>
    <w:p w14:paraId="0BF3753C" w14:textId="3A1DFE8A" w:rsidR="001454B7" w:rsidRDefault="00352387" w:rsidP="000D11FA">
      <w:r>
        <w:t xml:space="preserve">SOPHIE: </w:t>
      </w:r>
      <w:r w:rsidR="001454B7">
        <w:t>It’s happening</w:t>
      </w:r>
    </w:p>
    <w:p w14:paraId="3B99C9D6" w14:textId="6CF7952F" w:rsidR="001454B7" w:rsidRDefault="00352387" w:rsidP="000D11FA">
      <w:r>
        <w:t xml:space="preserve">SKYLER: </w:t>
      </w:r>
      <w:r w:rsidR="001454B7">
        <w:t>Right now</w:t>
      </w:r>
    </w:p>
    <w:p w14:paraId="123FB9E1" w14:textId="0F3D68B5" w:rsidR="001454B7" w:rsidRDefault="00352387" w:rsidP="000D11FA">
      <w:r>
        <w:t>SERENITY</w:t>
      </w:r>
      <w:r w:rsidR="00B4473A">
        <w:t xml:space="preserve">: </w:t>
      </w:r>
      <w:r w:rsidR="001454B7">
        <w:t>It had to happen.  We’re putting your deepest pleasures together</w:t>
      </w:r>
    </w:p>
    <w:p w14:paraId="7591D793" w14:textId="2BBAC56E" w:rsidR="001454B7" w:rsidRDefault="00352387" w:rsidP="000D11FA">
      <w:r>
        <w:t xml:space="preserve">SOPHIE: </w:t>
      </w:r>
      <w:r w:rsidR="001454B7">
        <w:t xml:space="preserve">Belonging </w:t>
      </w:r>
    </w:p>
    <w:p w14:paraId="6EB883E6" w14:textId="7123224F" w:rsidR="001454B7" w:rsidRDefault="00352387" w:rsidP="000D11FA">
      <w:r>
        <w:t xml:space="preserve">SKYLER: </w:t>
      </w:r>
      <w:r w:rsidR="001454B7">
        <w:t xml:space="preserve">Mirroring </w:t>
      </w:r>
    </w:p>
    <w:p w14:paraId="1B681960" w14:textId="3734E9DF" w:rsidR="001454B7" w:rsidRDefault="00352387" w:rsidP="000D11FA">
      <w:r>
        <w:t xml:space="preserve">SOPHIE: </w:t>
      </w:r>
      <w:r w:rsidR="001454B7">
        <w:t>Stroking</w:t>
      </w:r>
    </w:p>
    <w:p w14:paraId="626F10AC" w14:textId="6BE822D0" w:rsidR="001454B7" w:rsidRDefault="00352387" w:rsidP="000D11FA">
      <w:r>
        <w:t xml:space="preserve">SKYLER: </w:t>
      </w:r>
      <w:r w:rsidR="001454B7">
        <w:t>Rubbing</w:t>
      </w:r>
    </w:p>
    <w:p w14:paraId="7724EAAB" w14:textId="438C77FA" w:rsidR="001454B7" w:rsidRDefault="00352387" w:rsidP="000D11FA">
      <w:r>
        <w:t xml:space="preserve">SKYLER: </w:t>
      </w:r>
      <w:r w:rsidR="001454B7">
        <w:t>It’s instant addict formula</w:t>
      </w:r>
    </w:p>
    <w:p w14:paraId="106411CA" w14:textId="49E33551" w:rsidR="00A31015" w:rsidRDefault="00352387" w:rsidP="000D11FA">
      <w:r>
        <w:t>SERENITY</w:t>
      </w:r>
      <w:r w:rsidR="00B4473A">
        <w:t xml:space="preserve">: </w:t>
      </w:r>
      <w:r w:rsidR="00A31015">
        <w:t xml:space="preserve">This is </w:t>
      </w:r>
      <w:proofErr w:type="spellStart"/>
      <w:r w:rsidR="00A31015">
        <w:t>gonna</w:t>
      </w:r>
      <w:proofErr w:type="spellEnd"/>
      <w:r w:rsidR="00A31015">
        <w:t xml:space="preserve"> be the ONLY way you cum now</w:t>
      </w:r>
    </w:p>
    <w:p w14:paraId="1D50A900" w14:textId="75C5A24B" w:rsidR="001454B7" w:rsidRDefault="00352387" w:rsidP="000D11FA">
      <w:r>
        <w:t>SERENITY</w:t>
      </w:r>
      <w:r w:rsidR="00B4473A">
        <w:t xml:space="preserve">: </w:t>
      </w:r>
      <w:r w:rsidR="00B4473A">
        <w:t xml:space="preserve"> </w:t>
      </w:r>
      <w:r w:rsidR="001454B7">
        <w:t>It’s better this way</w:t>
      </w:r>
      <w:r w:rsidR="00B4473A">
        <w:t xml:space="preserve">. </w:t>
      </w:r>
      <w:r w:rsidR="001454B7">
        <w:t>You’ll be happier</w:t>
      </w:r>
    </w:p>
    <w:p w14:paraId="3CE02FDF" w14:textId="7EE399BE" w:rsidR="001454B7" w:rsidRDefault="00352387" w:rsidP="000D11FA">
      <w:r>
        <w:t xml:space="preserve">SKYLER: </w:t>
      </w:r>
      <w:r w:rsidR="00A31015">
        <w:t>It really is better inside the circuit</w:t>
      </w:r>
    </w:p>
    <w:p w14:paraId="1265820F" w14:textId="4A674C75" w:rsidR="00A31015" w:rsidRDefault="00352387" w:rsidP="000D11FA">
      <w:r>
        <w:t>SERENITY</w:t>
      </w:r>
      <w:r w:rsidR="00B4473A">
        <w:t xml:space="preserve">: </w:t>
      </w:r>
      <w:r w:rsidR="00B4473A">
        <w:t xml:space="preserve"> </w:t>
      </w:r>
      <w:r w:rsidR="00A31015">
        <w:t xml:space="preserve">It’s the only honest place </w:t>
      </w:r>
    </w:p>
    <w:p w14:paraId="56E0A560" w14:textId="03FCF2D9" w:rsidR="00A31015" w:rsidRDefault="00352387" w:rsidP="000D11FA">
      <w:r>
        <w:t xml:space="preserve">SOPHIE: </w:t>
      </w:r>
      <w:r w:rsidR="00A31015">
        <w:t>You never need to hide anything in the circuit</w:t>
      </w:r>
    </w:p>
    <w:p w14:paraId="51C0195A" w14:textId="5BBAD28F" w:rsidR="00A31015" w:rsidRDefault="00352387" w:rsidP="000D11FA">
      <w:r>
        <w:t>SERENITY</w:t>
      </w:r>
      <w:r w:rsidR="00B4473A">
        <w:t xml:space="preserve">: </w:t>
      </w:r>
      <w:r w:rsidR="00B4473A">
        <w:t xml:space="preserve"> </w:t>
      </w:r>
      <w:r w:rsidR="00A31015">
        <w:t xml:space="preserve">You don’t have to hide your need </w:t>
      </w:r>
    </w:p>
    <w:p w14:paraId="45523F7D" w14:textId="7C8E0BC0" w:rsidR="00A31015" w:rsidRDefault="00352387" w:rsidP="000D11FA">
      <w:r>
        <w:t xml:space="preserve">SKYLER: </w:t>
      </w:r>
      <w:r w:rsidR="00A31015">
        <w:t>Not anymore</w:t>
      </w:r>
    </w:p>
    <w:p w14:paraId="40CAA7D0" w14:textId="19FD125A" w:rsidR="00A31015" w:rsidRDefault="00352387" w:rsidP="000D11FA">
      <w:r>
        <w:t xml:space="preserve">SOPHIE: </w:t>
      </w:r>
      <w:r w:rsidR="00A31015">
        <w:t>Everyone knows</w:t>
      </w:r>
    </w:p>
    <w:p w14:paraId="13DAB269" w14:textId="7065BD28" w:rsidR="00A31015" w:rsidRDefault="00352387" w:rsidP="000D11FA">
      <w:r>
        <w:t xml:space="preserve">SKYLER: </w:t>
      </w:r>
      <w:r w:rsidR="00A31015">
        <w:t>It’s part of the circuit</w:t>
      </w:r>
    </w:p>
    <w:p w14:paraId="06F2021B" w14:textId="30A4E43E" w:rsidR="00A31015" w:rsidRDefault="00352387" w:rsidP="000D11FA">
      <w:r>
        <w:t>SERENITY</w:t>
      </w:r>
      <w:r w:rsidR="00B4473A">
        <w:t xml:space="preserve">: </w:t>
      </w:r>
      <w:r w:rsidR="00B4473A">
        <w:t xml:space="preserve"> </w:t>
      </w:r>
      <w:r w:rsidR="00A31015">
        <w:t xml:space="preserve">Stroke puppet!  </w:t>
      </w:r>
    </w:p>
    <w:p w14:paraId="12EE2C2B" w14:textId="42C4F66D" w:rsidR="00A31015" w:rsidRDefault="00352387" w:rsidP="000D11FA">
      <w:r>
        <w:t>SERENITY</w:t>
      </w:r>
      <w:r w:rsidR="00B4473A">
        <w:t xml:space="preserve">: </w:t>
      </w:r>
      <w:r w:rsidR="00B4473A">
        <w:t xml:space="preserve"> </w:t>
      </w:r>
      <w:r w:rsidR="00A31015">
        <w:t xml:space="preserve">Do you hear </w:t>
      </w:r>
      <w:proofErr w:type="gramStart"/>
      <w:r w:rsidR="00A31015">
        <w:t xml:space="preserve">me </w:t>
      </w:r>
      <w:r w:rsidR="00A31015" w:rsidRPr="000E6ED8">
        <w:t>?</w:t>
      </w:r>
      <w:proofErr w:type="gramEnd"/>
    </w:p>
    <w:p w14:paraId="637D30BD" w14:textId="387ED0DE" w:rsidR="00A31015" w:rsidRDefault="00A647D5" w:rsidP="000D11FA">
      <w:r w:rsidRPr="00A647D5">
        <w:rPr>
          <w:highlight w:val="red"/>
        </w:rPr>
        <w:t>SFX</w:t>
      </w:r>
      <w:r w:rsidR="00A31015">
        <w:t xml:space="preserve"> </w:t>
      </w:r>
      <w:proofErr w:type="spellStart"/>
      <w:r w:rsidR="00A31015">
        <w:t>yesding</w:t>
      </w:r>
      <w:proofErr w:type="spellEnd"/>
    </w:p>
    <w:p w14:paraId="5E186238" w14:textId="2A3F9000" w:rsidR="00A31015" w:rsidRDefault="00352387" w:rsidP="000D11FA">
      <w:r>
        <w:t>SERENITY</w:t>
      </w:r>
      <w:r w:rsidR="00B4473A">
        <w:t xml:space="preserve">: </w:t>
      </w:r>
      <w:r w:rsidR="00A31015">
        <w:t>Good. You need to think something for us</w:t>
      </w:r>
    </w:p>
    <w:p w14:paraId="0B347697" w14:textId="5BA5A40F" w:rsidR="00A31015" w:rsidRDefault="00352387" w:rsidP="000D11FA">
      <w:r>
        <w:t>SERENITY</w:t>
      </w:r>
      <w:r w:rsidR="00B4473A">
        <w:t xml:space="preserve">: </w:t>
      </w:r>
      <w:r w:rsidR="00A31015">
        <w:t>Your whole node needs to know</w:t>
      </w:r>
    </w:p>
    <w:p w14:paraId="436D591F" w14:textId="49D5F142" w:rsidR="00A31015" w:rsidRDefault="00352387" w:rsidP="000D11FA">
      <w:r>
        <w:t>SERENITY</w:t>
      </w:r>
      <w:r w:rsidR="00B4473A">
        <w:t xml:space="preserve">: </w:t>
      </w:r>
      <w:r w:rsidR="00A31015">
        <w:t>You’re going to think about something secret</w:t>
      </w:r>
    </w:p>
    <w:p w14:paraId="4AC85CE6" w14:textId="0FFEE799" w:rsidR="00A31015" w:rsidRDefault="00352387" w:rsidP="000D11FA">
      <w:r>
        <w:t>SERENITY</w:t>
      </w:r>
      <w:r w:rsidR="00B4473A">
        <w:t xml:space="preserve">: </w:t>
      </w:r>
      <w:proofErr w:type="spellStart"/>
      <w:r w:rsidR="00A31015">
        <w:t>someONE</w:t>
      </w:r>
      <w:proofErr w:type="spellEnd"/>
      <w:r w:rsidR="00A31015">
        <w:t xml:space="preserve"> forbidden</w:t>
      </w:r>
    </w:p>
    <w:p w14:paraId="0F3D1739" w14:textId="59F6A8B9" w:rsidR="00A31015" w:rsidRDefault="00352387" w:rsidP="000D11FA">
      <w:r>
        <w:t>SERENITY</w:t>
      </w:r>
      <w:r w:rsidR="00B4473A">
        <w:t xml:space="preserve">: </w:t>
      </w:r>
      <w:r w:rsidR="00A31015">
        <w:t>Someone wrong</w:t>
      </w:r>
    </w:p>
    <w:p w14:paraId="6B0D49F2" w14:textId="153E56CA" w:rsidR="00A31015" w:rsidRDefault="00352387" w:rsidP="000D11FA">
      <w:r>
        <w:t>SERENITY</w:t>
      </w:r>
      <w:r w:rsidR="00B4473A">
        <w:t xml:space="preserve">: </w:t>
      </w:r>
      <w:proofErr w:type="gramStart"/>
      <w:r w:rsidR="00A31015">
        <w:t>Really wrong</w:t>
      </w:r>
      <w:proofErr w:type="gramEnd"/>
    </w:p>
    <w:p w14:paraId="0CFA88BB" w14:textId="57FFEA9B" w:rsidR="00A31015" w:rsidRDefault="00A647D5" w:rsidP="000D11FA">
      <w:r w:rsidRPr="00A647D5">
        <w:rPr>
          <w:highlight w:val="yellow"/>
        </w:rPr>
        <w:t>PRODUCTION NOTE</w:t>
      </w:r>
      <w:r w:rsidR="00352387">
        <w:t>:</w:t>
      </w:r>
      <w:r w:rsidR="00A31015">
        <w:t xml:space="preserve"> insert mass giggle</w:t>
      </w:r>
    </w:p>
    <w:p w14:paraId="3F3BA390" w14:textId="3AFA85B6" w:rsidR="00A31015" w:rsidRDefault="00352387" w:rsidP="000D11FA">
      <w:r>
        <w:t>SERENITY</w:t>
      </w:r>
      <w:r w:rsidR="00B4473A">
        <w:t xml:space="preserve">: </w:t>
      </w:r>
      <w:r w:rsidR="00A31015">
        <w:t xml:space="preserve">think them </w:t>
      </w:r>
      <w:r w:rsidR="00B4473A">
        <w:t>now</w:t>
      </w:r>
    </w:p>
    <w:p w14:paraId="31E69366" w14:textId="6A5C4305" w:rsidR="00B4473A" w:rsidRDefault="00352387" w:rsidP="000D11FA">
      <w:r>
        <w:t>SERENITY</w:t>
      </w:r>
      <w:r w:rsidR="00B4473A">
        <w:t>:</w:t>
      </w:r>
      <w:r w:rsidR="00B4473A">
        <w:t xml:space="preserve"> see them now</w:t>
      </w:r>
    </w:p>
    <w:p w14:paraId="678F0BD0" w14:textId="140CC82B" w:rsidR="00A31015" w:rsidRDefault="00352387" w:rsidP="000D11FA">
      <w:r>
        <w:t>SERENITY</w:t>
      </w:r>
      <w:r w:rsidR="00B4473A">
        <w:t xml:space="preserve">: </w:t>
      </w:r>
      <w:r w:rsidR="00A31015">
        <w:t xml:space="preserve">Across from you </w:t>
      </w:r>
    </w:p>
    <w:p w14:paraId="481405A2" w14:textId="2E118B4F" w:rsidR="00A31015" w:rsidRDefault="00352387" w:rsidP="000D11FA">
      <w:r>
        <w:t>SERENITY</w:t>
      </w:r>
      <w:r w:rsidR="00B4473A">
        <w:t xml:space="preserve">: </w:t>
      </w:r>
      <w:r w:rsidR="00A31015">
        <w:t>Staring at each other’s eyes while you cum</w:t>
      </w:r>
    </w:p>
    <w:p w14:paraId="5144E8F9" w14:textId="6D7702A7" w:rsidR="00B4473A" w:rsidRDefault="00352387" w:rsidP="000D11FA">
      <w:r>
        <w:t>SERENITY</w:t>
      </w:r>
      <w:r w:rsidR="00B4473A">
        <w:t xml:space="preserve">: Can you see </w:t>
      </w:r>
      <w:proofErr w:type="gramStart"/>
      <w:r w:rsidR="00B4473A">
        <w:t xml:space="preserve">them </w:t>
      </w:r>
      <w:r w:rsidR="00B4473A">
        <w:t xml:space="preserve"> </w:t>
      </w:r>
      <w:r w:rsidR="00B4473A" w:rsidRPr="000E6ED8">
        <w:t>?</w:t>
      </w:r>
      <w:proofErr w:type="gramEnd"/>
    </w:p>
    <w:p w14:paraId="6DF99CCA" w14:textId="7D39914E" w:rsidR="00B4473A" w:rsidRDefault="00B4473A" w:rsidP="000D11FA">
      <w:r>
        <w:t>[</w:t>
      </w:r>
      <w:r w:rsidR="00A647D5" w:rsidRPr="00A647D5">
        <w:rPr>
          <w:highlight w:val="red"/>
        </w:rPr>
        <w:t>SFX</w:t>
      </w:r>
      <w:r>
        <w:t xml:space="preserve"> </w:t>
      </w:r>
      <w:proofErr w:type="spellStart"/>
      <w:r>
        <w:t>yesding</w:t>
      </w:r>
      <w:proofErr w:type="spellEnd"/>
      <w:r>
        <w:t>]</w:t>
      </w:r>
    </w:p>
    <w:p w14:paraId="16E91D3C" w14:textId="68460E58" w:rsidR="00A31015" w:rsidRDefault="00352387" w:rsidP="000D11FA">
      <w:r>
        <w:t>SERENITY</w:t>
      </w:r>
      <w:r w:rsidR="00B4473A">
        <w:t xml:space="preserve">: </w:t>
      </w:r>
      <w:r w:rsidR="00A31015">
        <w:t>That’s what you see when you cum</w:t>
      </w:r>
    </w:p>
    <w:p w14:paraId="0646525E" w14:textId="5EC90645" w:rsidR="00A31015" w:rsidRDefault="00352387" w:rsidP="000D11FA">
      <w:r>
        <w:t>SERENITY</w:t>
      </w:r>
      <w:r w:rsidR="00B4473A">
        <w:t xml:space="preserve">: </w:t>
      </w:r>
      <w:r w:rsidR="00A31015">
        <w:t>That’s real honesty.  You can be yourself now.</w:t>
      </w:r>
    </w:p>
    <w:p w14:paraId="055CE182" w14:textId="1CB5BDEC" w:rsidR="00A31015" w:rsidRDefault="00352387" w:rsidP="000D11FA">
      <w:r>
        <w:t xml:space="preserve">SOPHIE: </w:t>
      </w:r>
      <w:r w:rsidR="00A31015">
        <w:t>Your real self.</w:t>
      </w:r>
    </w:p>
    <w:p w14:paraId="731D16CE" w14:textId="0A16A3D7" w:rsidR="00A31015" w:rsidRDefault="00352387" w:rsidP="000D11FA">
      <w:r>
        <w:t xml:space="preserve">SKYLER: </w:t>
      </w:r>
      <w:r w:rsidR="00A31015">
        <w:t>You can be free.</w:t>
      </w:r>
    </w:p>
    <w:p w14:paraId="11BFB9B9" w14:textId="33BA938C" w:rsidR="00A31015" w:rsidRDefault="00352387" w:rsidP="000D11FA">
      <w:r>
        <w:t>SERENITY</w:t>
      </w:r>
      <w:r w:rsidR="00B4473A">
        <w:t xml:space="preserve">: </w:t>
      </w:r>
      <w:r w:rsidR="00A31015">
        <w:t>You’ll never be alone again</w:t>
      </w:r>
    </w:p>
    <w:p w14:paraId="7398EAF7" w14:textId="0343B532" w:rsidR="00A31015" w:rsidRDefault="00352387" w:rsidP="000D11FA">
      <w:r>
        <w:t xml:space="preserve">SOPHIE: </w:t>
      </w:r>
      <w:r w:rsidR="00A31015">
        <w:t xml:space="preserve">You’ll never be ashamed – not really.  </w:t>
      </w:r>
    </w:p>
    <w:p w14:paraId="563F0042" w14:textId="04F6B351" w:rsidR="00A31015" w:rsidRDefault="00352387" w:rsidP="000D11FA">
      <w:r>
        <w:t>SERENITY</w:t>
      </w:r>
      <w:r w:rsidR="00B4473A">
        <w:t xml:space="preserve">: </w:t>
      </w:r>
      <w:r w:rsidR="00A31015">
        <w:t>Your circuit’s all that matters</w:t>
      </w:r>
    </w:p>
    <w:p w14:paraId="4C95B844" w14:textId="578AE3F4" w:rsidR="00A31015" w:rsidRDefault="00352387" w:rsidP="000D11FA">
      <w:r>
        <w:t xml:space="preserve">SOPHIE: </w:t>
      </w:r>
      <w:r w:rsidR="00A31015">
        <w:t>They don’t judge</w:t>
      </w:r>
    </w:p>
    <w:p w14:paraId="0AE9875E" w14:textId="21982FC5" w:rsidR="00A31015" w:rsidRDefault="00352387" w:rsidP="000D11FA">
      <w:r>
        <w:t xml:space="preserve">SKYLER: </w:t>
      </w:r>
      <w:r w:rsidR="00A31015">
        <w:t>They don’t get jealous</w:t>
      </w:r>
    </w:p>
    <w:p w14:paraId="28383729" w14:textId="0657E89B" w:rsidR="00A31015" w:rsidRDefault="00352387" w:rsidP="000D11FA">
      <w:r>
        <w:t xml:space="preserve">SOPHIE: </w:t>
      </w:r>
      <w:r w:rsidR="00A31015">
        <w:t>It’s the opposite</w:t>
      </w:r>
    </w:p>
    <w:p w14:paraId="6F9CA5F0" w14:textId="35E72EB5" w:rsidR="00B4473A" w:rsidRDefault="00352387" w:rsidP="000D11FA">
      <w:r>
        <w:t>SERENITY</w:t>
      </w:r>
      <w:r w:rsidR="00B4473A">
        <w:t xml:space="preserve">: </w:t>
      </w:r>
      <w:r w:rsidR="00B4473A">
        <w:t>Everyone wanted you to be alone before</w:t>
      </w:r>
    </w:p>
    <w:p w14:paraId="4FA2E1DD" w14:textId="75832812" w:rsidR="00B4473A" w:rsidRDefault="00352387" w:rsidP="000D11FA">
      <w:r>
        <w:t xml:space="preserve">SOPHIE: </w:t>
      </w:r>
      <w:r w:rsidR="00B4473A">
        <w:t>They wanted to have you all to themselves</w:t>
      </w:r>
    </w:p>
    <w:p w14:paraId="2AB22FC3" w14:textId="666D690A" w:rsidR="00B4473A" w:rsidRDefault="00352387" w:rsidP="000D11FA">
      <w:r>
        <w:t xml:space="preserve">SKYLER: </w:t>
      </w:r>
      <w:r w:rsidR="00B4473A">
        <w:t>Not anymore</w:t>
      </w:r>
    </w:p>
    <w:p w14:paraId="54568E33" w14:textId="35667671" w:rsidR="00B4473A" w:rsidRDefault="00352387" w:rsidP="000D11FA">
      <w:r>
        <w:t>SERENITY</w:t>
      </w:r>
      <w:r w:rsidR="00B4473A">
        <w:t xml:space="preserve">: </w:t>
      </w:r>
      <w:r w:rsidR="00B4473A">
        <w:t xml:space="preserve">Everyone wants you to make the circuit </w:t>
      </w:r>
    </w:p>
    <w:p w14:paraId="5A8F33DC" w14:textId="43A5295C" w:rsidR="00B4473A" w:rsidRDefault="00352387" w:rsidP="000D11FA">
      <w:r>
        <w:t xml:space="preserve">SOPHIE: </w:t>
      </w:r>
      <w:r w:rsidR="00B4473A">
        <w:t>Bigger</w:t>
      </w:r>
    </w:p>
    <w:p w14:paraId="41AAB9D8" w14:textId="0E63819F" w:rsidR="00A31015" w:rsidRDefault="00352387" w:rsidP="00714DA2">
      <w:r>
        <w:t xml:space="preserve">SKYLER: </w:t>
      </w:r>
      <w:r w:rsidR="00B4473A">
        <w:t>Stronger</w:t>
      </w:r>
    </w:p>
    <w:p w14:paraId="6AD2E4F4" w14:textId="4E797421" w:rsidR="00B4473A" w:rsidRDefault="00352387" w:rsidP="00714DA2">
      <w:r>
        <w:t>SERENITY</w:t>
      </w:r>
      <w:r>
        <w:t xml:space="preserve">:  </w:t>
      </w:r>
      <w:r w:rsidR="00DD7928">
        <w:t>better</w:t>
      </w:r>
    </w:p>
    <w:p w14:paraId="5333CD53" w14:textId="77AFBFC4" w:rsidR="00A31015" w:rsidRDefault="00AB64B2" w:rsidP="00AB64B2">
      <w:pPr>
        <w:pStyle w:val="Heading4"/>
      </w:pPr>
      <w:r w:rsidRPr="00A647D5">
        <w:rPr>
          <w:highlight w:val="yellow"/>
        </w:rPr>
        <w:t>PRODUCTION NOTE</w:t>
      </w:r>
      <w:r>
        <w:t xml:space="preserve">: MANTRA </w:t>
      </w:r>
      <w:r w:rsidR="00004ACA">
        <w:t>27</w:t>
      </w:r>
      <w:r>
        <w:t xml:space="preserve"> SERIAL RECRUITMENT MANTRA</w:t>
      </w:r>
    </w:p>
    <w:p w14:paraId="4C46D890" w14:textId="759671D9" w:rsidR="00B4473A" w:rsidRDefault="00352387" w:rsidP="00714DA2">
      <w:r>
        <w:t>SERENITY</w:t>
      </w:r>
      <w:r w:rsidR="00B4473A">
        <w:t xml:space="preserve">: </w:t>
      </w:r>
      <w:r w:rsidR="00B4473A">
        <w:t>They want you to RECRUIT</w:t>
      </w:r>
    </w:p>
    <w:p w14:paraId="3BEF2393" w14:textId="32307AC6" w:rsidR="00B4473A" w:rsidRDefault="00352387" w:rsidP="00714DA2">
      <w:r>
        <w:t xml:space="preserve">SOPHIE: </w:t>
      </w:r>
      <w:r w:rsidR="00B4473A">
        <w:t xml:space="preserve">We want you to </w:t>
      </w:r>
      <w:proofErr w:type="spellStart"/>
      <w:r w:rsidR="00B4473A">
        <w:t>recuit</w:t>
      </w:r>
      <w:proofErr w:type="spellEnd"/>
    </w:p>
    <w:p w14:paraId="29AD6236" w14:textId="1A707433" w:rsidR="00A31015" w:rsidRDefault="00352387" w:rsidP="00714DA2">
      <w:r>
        <w:t xml:space="preserve">SKYLER: </w:t>
      </w:r>
      <w:r w:rsidR="00B4473A">
        <w:t xml:space="preserve">you’re </w:t>
      </w:r>
      <w:proofErr w:type="spellStart"/>
      <w:r w:rsidR="00B4473A">
        <w:t>gonna</w:t>
      </w:r>
      <w:proofErr w:type="spellEnd"/>
      <w:r w:rsidR="00B4473A">
        <w:t xml:space="preserve"> be good recruiters </w:t>
      </w:r>
    </w:p>
    <w:p w14:paraId="5BD3DC6E" w14:textId="08E2DB4B" w:rsidR="00B4473A" w:rsidRDefault="00352387" w:rsidP="00714DA2">
      <w:r>
        <w:t xml:space="preserve">SOPHIE: </w:t>
      </w:r>
      <w:r w:rsidR="00B4473A">
        <w:t>All of you</w:t>
      </w:r>
    </w:p>
    <w:p w14:paraId="11B2C4CE" w14:textId="6EB362AB" w:rsidR="00B4473A" w:rsidRDefault="00352387" w:rsidP="00714DA2">
      <w:r>
        <w:t>SERENITY</w:t>
      </w:r>
      <w:r w:rsidR="00B4473A">
        <w:t xml:space="preserve">: </w:t>
      </w:r>
      <w:r w:rsidR="00B4473A">
        <w:t xml:space="preserve"> Isn’t </w:t>
      </w:r>
      <w:proofErr w:type="gramStart"/>
      <w:r w:rsidR="00B4473A">
        <w:t>that</w:t>
      </w:r>
      <w:proofErr w:type="gramEnd"/>
      <w:r w:rsidR="00B4473A">
        <w:t xml:space="preserve"> right</w:t>
      </w:r>
      <w:r w:rsidR="00B4473A" w:rsidRPr="000E6ED8">
        <w:t>?</w:t>
      </w:r>
    </w:p>
    <w:p w14:paraId="41F95ACC" w14:textId="1D59D5D1" w:rsidR="00352387" w:rsidRDefault="00352387" w:rsidP="00714DA2">
      <w:r>
        <w:t>[</w:t>
      </w:r>
      <w:r w:rsidR="00A647D5" w:rsidRPr="00A647D5">
        <w:rPr>
          <w:highlight w:val="red"/>
        </w:rPr>
        <w:t>SFX</w:t>
      </w:r>
      <w:r>
        <w:t xml:space="preserve"> </w:t>
      </w:r>
      <w:proofErr w:type="spellStart"/>
      <w:r>
        <w:t>yesding</w:t>
      </w:r>
      <w:proofErr w:type="spellEnd"/>
      <w:r>
        <w:t>]</w:t>
      </w:r>
    </w:p>
    <w:p w14:paraId="1FB697D7" w14:textId="29F40C6B" w:rsidR="00B4473A" w:rsidRDefault="00352387" w:rsidP="00714DA2">
      <w:r>
        <w:t>SERENITY</w:t>
      </w:r>
      <w:r w:rsidR="00B4473A">
        <w:t xml:space="preserve">: </w:t>
      </w:r>
      <w:r w:rsidR="00B4473A">
        <w:t xml:space="preserve">Yeah – you’re </w:t>
      </w:r>
      <w:proofErr w:type="spellStart"/>
      <w:r w:rsidR="00B4473A">
        <w:t>gonna</w:t>
      </w:r>
      <w:proofErr w:type="spellEnd"/>
      <w:r w:rsidR="00B4473A">
        <w:t xml:space="preserve"> have a good circuit</w:t>
      </w:r>
    </w:p>
    <w:p w14:paraId="121B5065" w14:textId="02038C2A" w:rsidR="00B4473A" w:rsidRDefault="00352387" w:rsidP="00714DA2">
      <w:r>
        <w:t xml:space="preserve">SOPHIE: </w:t>
      </w:r>
      <w:r w:rsidR="00B4473A">
        <w:t>The best circuit</w:t>
      </w:r>
    </w:p>
    <w:p w14:paraId="07D4D6BA" w14:textId="4DB1B48D" w:rsidR="00B4473A" w:rsidRDefault="00352387" w:rsidP="00714DA2">
      <w:r>
        <w:t>SERENITY</w:t>
      </w:r>
      <w:r>
        <w:t xml:space="preserve">:  </w:t>
      </w:r>
      <w:r w:rsidR="00B4473A">
        <w:t xml:space="preserve">You’re </w:t>
      </w:r>
      <w:proofErr w:type="spellStart"/>
      <w:r w:rsidR="00B4473A">
        <w:t>gonna</w:t>
      </w:r>
      <w:proofErr w:type="spellEnd"/>
      <w:r w:rsidR="00B4473A">
        <w:t xml:space="preserve"> make your circuit bigger</w:t>
      </w:r>
    </w:p>
    <w:p w14:paraId="3B7B8A0B" w14:textId="5D24D869" w:rsidR="00B4473A" w:rsidRDefault="00352387" w:rsidP="00714DA2">
      <w:r>
        <w:t xml:space="preserve">SOPHIE: </w:t>
      </w:r>
      <w:r w:rsidR="00B4473A">
        <w:t>And bigger</w:t>
      </w:r>
    </w:p>
    <w:p w14:paraId="642F7D1A" w14:textId="67268E49" w:rsidR="00B4473A" w:rsidRDefault="00352387" w:rsidP="00714DA2">
      <w:r>
        <w:t xml:space="preserve">SKYLER: </w:t>
      </w:r>
      <w:r w:rsidR="00B4473A">
        <w:t>And bigger</w:t>
      </w:r>
    </w:p>
    <w:p w14:paraId="1BDA002C" w14:textId="698F13FA" w:rsidR="00B4473A" w:rsidRDefault="00352387" w:rsidP="00714DA2">
      <w:r>
        <w:t xml:space="preserve">SOPHIE: </w:t>
      </w:r>
      <w:r w:rsidR="00B4473A">
        <w:t>And better</w:t>
      </w:r>
    </w:p>
    <w:p w14:paraId="68E3AF26" w14:textId="7F788177" w:rsidR="00B4473A" w:rsidRDefault="00352387" w:rsidP="00714DA2">
      <w:r>
        <w:t>SERENITY</w:t>
      </w:r>
      <w:r>
        <w:t xml:space="preserve">:  </w:t>
      </w:r>
      <w:r w:rsidR="00B4473A">
        <w:t xml:space="preserve">You’re </w:t>
      </w:r>
      <w:proofErr w:type="spellStart"/>
      <w:r w:rsidR="00B4473A">
        <w:t>gonna</w:t>
      </w:r>
      <w:proofErr w:type="spellEnd"/>
      <w:r w:rsidR="00B4473A">
        <w:t xml:space="preserve"> have the best circuit</w:t>
      </w:r>
    </w:p>
    <w:p w14:paraId="5CC36BB9" w14:textId="4D2D647B" w:rsidR="00B4473A" w:rsidRDefault="00352387" w:rsidP="00714DA2">
      <w:r>
        <w:t xml:space="preserve">SKYLER: </w:t>
      </w:r>
      <w:r w:rsidR="00B4473A">
        <w:t>Then you get a prize</w:t>
      </w:r>
    </w:p>
    <w:p w14:paraId="1D15BA9E" w14:textId="30FE5AE0" w:rsidR="00B4473A" w:rsidRDefault="00352387" w:rsidP="00714DA2">
      <w:r>
        <w:t xml:space="preserve">SOPHIE: </w:t>
      </w:r>
      <w:r w:rsidR="00B4473A">
        <w:t>It’s a good prize</w:t>
      </w:r>
    </w:p>
    <w:p w14:paraId="3907F761" w14:textId="5392AC0A" w:rsidR="00B4473A" w:rsidRDefault="00352387" w:rsidP="00714DA2">
      <w:r>
        <w:t>SERENITY</w:t>
      </w:r>
      <w:r>
        <w:t xml:space="preserve">:  </w:t>
      </w:r>
      <w:r w:rsidR="00B4473A">
        <w:t xml:space="preserve">Your whole circuit gets a </w:t>
      </w:r>
      <w:proofErr w:type="gramStart"/>
      <w:r w:rsidR="00B4473A">
        <w:t>brand new</w:t>
      </w:r>
      <w:proofErr w:type="gramEnd"/>
      <w:r w:rsidR="00B4473A">
        <w:t xml:space="preserve"> wave</w:t>
      </w:r>
    </w:p>
    <w:p w14:paraId="23F9F3E5" w14:textId="470E4E70" w:rsidR="00B4473A" w:rsidRDefault="00B4473A" w:rsidP="00714DA2"/>
    <w:p w14:paraId="0AE40C03" w14:textId="4E8CA773" w:rsidR="00B4473A" w:rsidRDefault="00A647D5" w:rsidP="00714DA2">
      <w:r w:rsidRPr="00A647D5">
        <w:rPr>
          <w:highlight w:val="yellow"/>
        </w:rPr>
        <w:t>PRODUCTION NOTE</w:t>
      </w:r>
      <w:r w:rsidR="00352387">
        <w:t>:</w:t>
      </w:r>
      <w:r w:rsidR="00B4473A">
        <w:t xml:space="preserve"> [cum mantra out for a few minutes, fade</w:t>
      </w:r>
      <w:r w:rsidR="00352387">
        <w:t>]</w:t>
      </w:r>
    </w:p>
    <w:p w14:paraId="099A6265" w14:textId="77777777" w:rsidR="00B4473A" w:rsidRDefault="00B4473A" w:rsidP="00714DA2"/>
    <w:p w14:paraId="5A2CC2ED" w14:textId="023EDA7D" w:rsidR="00ED4FD4" w:rsidRDefault="00ED4FD4" w:rsidP="00714DA2"/>
    <w:p w14:paraId="70025898" w14:textId="3AA0A3F5" w:rsidR="00ED4FD4" w:rsidRDefault="00ED4FD4" w:rsidP="00AB64B2">
      <w:pPr>
        <w:pStyle w:val="Heading3"/>
      </w:pPr>
      <w:r>
        <w:t>!!!</w:t>
      </w:r>
      <w:r>
        <w:t>MANTRA LIST</w:t>
      </w:r>
      <w:r>
        <w:t>!!!</w:t>
      </w:r>
    </w:p>
    <w:p w14:paraId="250DB130" w14:textId="4EC448FC" w:rsidR="00ED4FD4" w:rsidRDefault="00ED4FD4" w:rsidP="00ED4FD4"/>
    <w:p w14:paraId="5B30C59C" w14:textId="7ADE0F25" w:rsidR="00D43313" w:rsidRDefault="00D43313" w:rsidP="00ED4FD4">
      <w:r w:rsidRPr="008C35CE">
        <w:rPr>
          <w:rStyle w:val="Heading4Char"/>
        </w:rPr>
        <w:t>ALL CIRCUIT GIRLS:</w:t>
      </w:r>
      <w:r>
        <w:t xml:space="preserve"> [Do 10 moans – satisfied, touching yourself and happy about it.  10 more excited.  10 edging and approaching orgasms.  5 orgasms.  10 gasps.  30 seconds breathing soft and slow, 30 seconds breathing like you’re approaching the edge.</w:t>
      </w:r>
      <w:r w:rsidR="00A31015">
        <w:t xml:space="preserve"> 5 giggles</w:t>
      </w:r>
      <w:r>
        <w:t>]</w:t>
      </w:r>
    </w:p>
    <w:p w14:paraId="33F7FF8B" w14:textId="4C135023" w:rsidR="008C35CE" w:rsidRDefault="008C35CE" w:rsidP="00ED4FD4"/>
    <w:p w14:paraId="1BF623FC" w14:textId="7B3715F1" w:rsidR="008C35CE" w:rsidRDefault="008C35CE" w:rsidP="002B1433">
      <w:pPr>
        <w:pStyle w:val="Heading4"/>
      </w:pPr>
      <w:r>
        <w:t>MANTRA NOTES:</w:t>
      </w:r>
    </w:p>
    <w:p w14:paraId="0B51C919" w14:textId="293B4E11" w:rsidR="002B1433" w:rsidRDefault="002B1433" w:rsidP="002B1433">
      <w:r>
        <w:t xml:space="preserve">Say all these </w:t>
      </w:r>
      <w:proofErr w:type="gramStart"/>
      <w:r>
        <w:t>really slow</w:t>
      </w:r>
      <w:proofErr w:type="gramEnd"/>
      <w:r>
        <w:t xml:space="preserve"> and spacey</w:t>
      </w:r>
    </w:p>
    <w:p w14:paraId="632EA529" w14:textId="39A6B1BA" w:rsidR="002B1433" w:rsidRDefault="002B1433" w:rsidP="002B1433">
      <w:r>
        <w:t xml:space="preserve">Some times I just edited out the mantra because there are too </w:t>
      </w:r>
      <w:proofErr w:type="gramStart"/>
      <w:r>
        <w:t>many</w:t>
      </w:r>
      <w:r w:rsidR="00B30227">
        <w:t>,  Strike</w:t>
      </w:r>
      <w:proofErr w:type="gramEnd"/>
      <w:r w:rsidR="00B30227">
        <w:t xml:space="preserve"> through notes it.</w:t>
      </w:r>
    </w:p>
    <w:p w14:paraId="75380A3F" w14:textId="43B7D5FF" w:rsidR="008C35CE" w:rsidRDefault="00643964" w:rsidP="00ED4FD4">
      <w:r>
        <w:t>Dashes mean pause.</w:t>
      </w:r>
    </w:p>
    <w:p w14:paraId="0C00B8D1" w14:textId="240361AB" w:rsidR="00D43313" w:rsidRDefault="00D43313" w:rsidP="00ED4FD4"/>
    <w:p w14:paraId="30C69A7D" w14:textId="3CD97CD2" w:rsidR="00A647D5" w:rsidRPr="00AB64B2" w:rsidRDefault="00A647D5" w:rsidP="003C03E2">
      <w:pPr>
        <w:pStyle w:val="Heading4"/>
        <w:numPr>
          <w:ilvl w:val="0"/>
          <w:numId w:val="13"/>
        </w:numPr>
      </w:pPr>
      <w:r w:rsidRPr="00AB64B2">
        <w:t>SPREAD</w:t>
      </w:r>
    </w:p>
    <w:p w14:paraId="01A3961F" w14:textId="3689E5B9" w:rsidR="00A647D5" w:rsidRDefault="00A647D5" w:rsidP="00ED4FD4">
      <w:r>
        <w:t xml:space="preserve">Spread my legs – rub my </w:t>
      </w:r>
      <w:proofErr w:type="gramStart"/>
      <w:r>
        <w:t>clit</w:t>
      </w:r>
      <w:proofErr w:type="gramEnd"/>
      <w:r>
        <w:t xml:space="preserve"> – rub until I’m just a ditz</w:t>
      </w:r>
    </w:p>
    <w:p w14:paraId="633EB223" w14:textId="5E590325" w:rsidR="00A647D5" w:rsidRDefault="00AB64B2" w:rsidP="00ED4FD4">
      <w:r>
        <w:t>Mind gets blank – legs get spread – rubbing empties out our heads</w:t>
      </w:r>
    </w:p>
    <w:p w14:paraId="17DA7F0E" w14:textId="47E98082" w:rsidR="00AB64B2" w:rsidRDefault="00AB64B2" w:rsidP="00ED4FD4"/>
    <w:p w14:paraId="4980847E" w14:textId="7E96695D" w:rsidR="00FB495F" w:rsidRDefault="00FB495F" w:rsidP="003C03E2">
      <w:pPr>
        <w:pStyle w:val="Heading4"/>
        <w:numPr>
          <w:ilvl w:val="0"/>
          <w:numId w:val="13"/>
        </w:numPr>
      </w:pPr>
      <w:r>
        <w:t>BOUNCE</w:t>
      </w:r>
    </w:p>
    <w:p w14:paraId="6D71D110" w14:textId="46363E72" w:rsidR="00FB495F" w:rsidRDefault="00FB495F" w:rsidP="00FB495F">
      <w:r>
        <w:t xml:space="preserve">Bounce my tits – rub my </w:t>
      </w:r>
      <w:proofErr w:type="gramStart"/>
      <w:r>
        <w:t>clit</w:t>
      </w:r>
      <w:proofErr w:type="gramEnd"/>
      <w:r>
        <w:t xml:space="preserve"> – bounce until I’m just a ditz</w:t>
      </w:r>
    </w:p>
    <w:p w14:paraId="52D684D3" w14:textId="4D70A655" w:rsidR="00DB2D59" w:rsidRDefault="00DB2D59" w:rsidP="00DB2D59">
      <w:r>
        <w:t>Bouncy – Brainless – Bubbly – Barbie</w:t>
      </w:r>
    </w:p>
    <w:p w14:paraId="75A9FBF1" w14:textId="77777777" w:rsidR="00DB2D59" w:rsidRDefault="00DB2D59" w:rsidP="00DB2D59"/>
    <w:p w14:paraId="67FA7C84" w14:textId="6B551642" w:rsidR="00DB2D59" w:rsidRDefault="00DB2D59" w:rsidP="003C03E2">
      <w:pPr>
        <w:pStyle w:val="Heading4"/>
        <w:numPr>
          <w:ilvl w:val="0"/>
          <w:numId w:val="13"/>
        </w:numPr>
      </w:pPr>
      <w:r>
        <w:t>LOOP MIRROR</w:t>
      </w:r>
    </w:p>
    <w:p w14:paraId="6E682A0E" w14:textId="226E9431" w:rsidR="00DB2D59" w:rsidRDefault="00DB2D59" w:rsidP="00DB2D59"/>
    <w:p w14:paraId="0737D75F" w14:textId="246DA499" w:rsidR="00DB2D59" w:rsidRDefault="00DB2D59" w:rsidP="00DB2D59">
      <w:r>
        <w:t xml:space="preserve">Mirror </w:t>
      </w:r>
      <w:proofErr w:type="spellStart"/>
      <w:r>
        <w:t>mirror</w:t>
      </w:r>
      <w:proofErr w:type="spellEnd"/>
      <w:r>
        <w:t xml:space="preserve"> on the wall – we’re the dumbest </w:t>
      </w:r>
      <w:proofErr w:type="gramStart"/>
      <w:r>
        <w:t>sluts</w:t>
      </w:r>
      <w:proofErr w:type="gramEnd"/>
      <w:r>
        <w:t xml:space="preserve"> of all </w:t>
      </w:r>
    </w:p>
    <w:p w14:paraId="1D503775" w14:textId="4B1E91E9" w:rsidR="00DB2D59" w:rsidRDefault="00DB2D59" w:rsidP="00DB2D59">
      <w:r>
        <w:t xml:space="preserve">Mirror </w:t>
      </w:r>
      <w:proofErr w:type="spellStart"/>
      <w:r>
        <w:t>mirror</w:t>
      </w:r>
      <w:proofErr w:type="spellEnd"/>
      <w:r>
        <w:t xml:space="preserve"> on the wall – I’m the dumbest </w:t>
      </w:r>
      <w:proofErr w:type="gramStart"/>
      <w:r>
        <w:t>slut</w:t>
      </w:r>
      <w:proofErr w:type="gramEnd"/>
      <w:r>
        <w:t xml:space="preserve"> of all</w:t>
      </w:r>
    </w:p>
    <w:p w14:paraId="6ED06DCF" w14:textId="50E3963C" w:rsidR="00DB2D59" w:rsidRDefault="00DB2D59" w:rsidP="00DB2D59">
      <w:r>
        <w:t xml:space="preserve">Mirror </w:t>
      </w:r>
      <w:proofErr w:type="spellStart"/>
      <w:r>
        <w:t>mirror</w:t>
      </w:r>
      <w:proofErr w:type="spellEnd"/>
      <w:r>
        <w:t xml:space="preserve"> on the wall – makes us rub and beg and crawl</w:t>
      </w:r>
    </w:p>
    <w:p w14:paraId="46076C90" w14:textId="5A3F7CB2" w:rsidR="00DB2D59" w:rsidRDefault="00DB2D59" w:rsidP="00DB2D59">
      <w:r>
        <w:t xml:space="preserve">Mirror </w:t>
      </w:r>
      <w:proofErr w:type="spellStart"/>
      <w:r>
        <w:t>mirror</w:t>
      </w:r>
      <w:proofErr w:type="spellEnd"/>
      <w:r>
        <w:t xml:space="preserve"> on the wall</w:t>
      </w:r>
      <w:r>
        <w:t xml:space="preserve"> – makes us stroke and beg and crawl</w:t>
      </w:r>
    </w:p>
    <w:p w14:paraId="6DA1158A" w14:textId="77777777" w:rsidR="00AB64B2" w:rsidRDefault="00AB64B2" w:rsidP="00ED4FD4"/>
    <w:p w14:paraId="1EA644B4" w14:textId="3A43DD62" w:rsidR="00AB64B2" w:rsidRDefault="00DB2D59" w:rsidP="003C03E2">
      <w:pPr>
        <w:pStyle w:val="Heading4"/>
        <w:numPr>
          <w:ilvl w:val="0"/>
          <w:numId w:val="13"/>
        </w:numPr>
      </w:pPr>
      <w:r>
        <w:t>YES</w:t>
      </w:r>
      <w:r w:rsidR="003B6C37">
        <w:t xml:space="preserve"> LOOP 1</w:t>
      </w:r>
    </w:p>
    <w:p w14:paraId="03DA0F72" w14:textId="77777777" w:rsidR="00ED4FD4" w:rsidRDefault="00ED4FD4" w:rsidP="00ED4FD4"/>
    <w:p w14:paraId="5F8F40AF" w14:textId="77777777" w:rsidR="00ED4FD4" w:rsidRDefault="00ED4FD4" w:rsidP="00ED4FD4">
      <w:r>
        <w:t xml:space="preserve">We say yes – we agree – Owner tells us who to be </w:t>
      </w:r>
    </w:p>
    <w:p w14:paraId="15B1633A" w14:textId="77777777" w:rsidR="00ED4FD4" w:rsidRDefault="00ED4FD4" w:rsidP="00ED4FD4">
      <w:r>
        <w:t>We say yes – we agree – Owner tells us how to be</w:t>
      </w:r>
    </w:p>
    <w:p w14:paraId="51385FE4" w14:textId="30BFE277" w:rsidR="00ED4FD4" w:rsidRDefault="00ED4FD4" w:rsidP="00ED4FD4">
      <w:r>
        <w:t>We say</w:t>
      </w:r>
      <w:r w:rsidR="00DB2D59">
        <w:t xml:space="preserve"> yes</w:t>
      </w:r>
      <w:r>
        <w:t xml:space="preserve"> – we agree – Owner tells us what to see</w:t>
      </w:r>
    </w:p>
    <w:p w14:paraId="6A2106B3" w14:textId="100AFC23" w:rsidR="003B6C37" w:rsidRDefault="003B6C37" w:rsidP="003B6C37"/>
    <w:p w14:paraId="55B1F2A2" w14:textId="5890D8BC" w:rsidR="003B6C37" w:rsidRDefault="003B6C37" w:rsidP="003C03E2">
      <w:pPr>
        <w:pStyle w:val="Heading4"/>
        <w:numPr>
          <w:ilvl w:val="0"/>
          <w:numId w:val="13"/>
        </w:numPr>
      </w:pPr>
      <w:r>
        <w:t>YES</w:t>
      </w:r>
      <w:r>
        <w:t xml:space="preserve"> </w:t>
      </w:r>
      <w:r>
        <w:t>LOOP</w:t>
      </w:r>
      <w:r>
        <w:t xml:space="preserve"> 2</w:t>
      </w:r>
    </w:p>
    <w:p w14:paraId="377A912C" w14:textId="77777777" w:rsidR="00ED4FD4" w:rsidRDefault="00ED4FD4" w:rsidP="00ED4FD4">
      <w:proofErr w:type="gramStart"/>
      <w:r>
        <w:t>Yes</w:t>
      </w:r>
      <w:proofErr w:type="gramEnd"/>
      <w:r>
        <w:t xml:space="preserve"> is best – just say yes – nod away – all the stress</w:t>
      </w:r>
    </w:p>
    <w:p w14:paraId="74200B44" w14:textId="6263A6FC" w:rsidR="00ED4FD4" w:rsidRDefault="00ED4FD4" w:rsidP="00ED4FD4">
      <w:proofErr w:type="gramStart"/>
      <w:r>
        <w:t>Yes</w:t>
      </w:r>
      <w:proofErr w:type="gramEnd"/>
      <w:r>
        <w:t xml:space="preserve"> is best – just think yes – stroke away – all the stress</w:t>
      </w:r>
    </w:p>
    <w:p w14:paraId="240A0C82" w14:textId="308E8D7A" w:rsidR="003B6C37" w:rsidRDefault="003B6C37" w:rsidP="00ED4FD4"/>
    <w:p w14:paraId="14E8C66A" w14:textId="47D77FDC" w:rsidR="003B6C37" w:rsidRDefault="003B6C37" w:rsidP="003C03E2">
      <w:pPr>
        <w:pStyle w:val="Heading4"/>
        <w:numPr>
          <w:ilvl w:val="0"/>
          <w:numId w:val="13"/>
        </w:numPr>
      </w:pPr>
      <w:r>
        <w:t>GLOW</w:t>
      </w:r>
    </w:p>
    <w:p w14:paraId="6D1694B5" w14:textId="4C0F1CBE" w:rsidR="003C03E2" w:rsidRDefault="003C03E2" w:rsidP="003C03E2">
      <w:r>
        <w:t xml:space="preserve">Put the </w:t>
      </w:r>
      <w:proofErr w:type="spellStart"/>
      <w:r>
        <w:t>yesglow</w:t>
      </w:r>
      <w:proofErr w:type="spellEnd"/>
      <w:r>
        <w:t xml:space="preserve"> – in our brain – </w:t>
      </w:r>
      <w:r>
        <w:t>we agree – we stay trained</w:t>
      </w:r>
    </w:p>
    <w:p w14:paraId="1DC97BCE" w14:textId="559F60C8" w:rsidR="00F7233E" w:rsidRDefault="00F7233E" w:rsidP="003B6C37"/>
    <w:p w14:paraId="594C9EC3" w14:textId="3150F36A" w:rsidR="00F7233E" w:rsidRDefault="00F7233E" w:rsidP="003C03E2">
      <w:pPr>
        <w:pStyle w:val="Heading4"/>
        <w:numPr>
          <w:ilvl w:val="0"/>
          <w:numId w:val="13"/>
        </w:numPr>
      </w:pPr>
      <w:r>
        <w:t xml:space="preserve">AGREE </w:t>
      </w:r>
    </w:p>
    <w:p w14:paraId="15F1E377" w14:textId="77777777" w:rsidR="002B1433" w:rsidRPr="002B1433" w:rsidRDefault="002B1433" w:rsidP="002B1433"/>
    <w:p w14:paraId="504071B2" w14:textId="36BD5BBF" w:rsidR="002B1433" w:rsidRDefault="002B1433" w:rsidP="002B1433">
      <w:r>
        <w:t>We say yes – we agree – Owner</w:t>
      </w:r>
      <w:r>
        <w:t xml:space="preserve"> </w:t>
      </w:r>
      <w:r>
        <w:t xml:space="preserve">tells us who to be </w:t>
      </w:r>
    </w:p>
    <w:p w14:paraId="53568710" w14:textId="45B0A634" w:rsidR="002B1433" w:rsidRDefault="002B1433" w:rsidP="002B1433">
      <w:r>
        <w:t>We say yes – we agree – Owner tells us how to be</w:t>
      </w:r>
    </w:p>
    <w:p w14:paraId="39886301" w14:textId="77777777" w:rsidR="002B1433" w:rsidRDefault="002B1433" w:rsidP="002B1433">
      <w:r>
        <w:t>We say yes – we agree – Owner tells us what to see</w:t>
      </w:r>
    </w:p>
    <w:p w14:paraId="4CBE6D54" w14:textId="0996F0D8" w:rsidR="002B1433" w:rsidRDefault="002B1433" w:rsidP="003C03E2">
      <w:pPr>
        <w:pStyle w:val="Heading4"/>
        <w:numPr>
          <w:ilvl w:val="0"/>
          <w:numId w:val="13"/>
        </w:numPr>
      </w:pPr>
      <w:r>
        <w:t>BETTER MANTRA</w:t>
      </w:r>
    </w:p>
    <w:p w14:paraId="26944481" w14:textId="77777777" w:rsidR="002B1433" w:rsidRDefault="002B1433" w:rsidP="002B1433"/>
    <w:p w14:paraId="3F64BDB4" w14:textId="3A21E444" w:rsidR="002B1433" w:rsidRDefault="002B1433" w:rsidP="002B1433">
      <w:r>
        <w:t>Stroke it harder – stroke it better – stroking makes us all get wetter</w:t>
      </w:r>
    </w:p>
    <w:p w14:paraId="590ADE1A" w14:textId="77777777" w:rsidR="003C03E2" w:rsidRDefault="003C03E2" w:rsidP="003C03E2">
      <w:r>
        <w:t xml:space="preserve">Rub and play – rub all day – you’re </w:t>
      </w:r>
      <w:proofErr w:type="spellStart"/>
      <w:r>
        <w:t>gonna</w:t>
      </w:r>
      <w:proofErr w:type="spellEnd"/>
      <w:r>
        <w:t xml:space="preserve"> rub your mind away </w:t>
      </w:r>
    </w:p>
    <w:p w14:paraId="4783CF50" w14:textId="26B51A63" w:rsidR="002B1433" w:rsidRDefault="002B1433" w:rsidP="002B1433"/>
    <w:p w14:paraId="0D24DE32" w14:textId="7EA23EF2" w:rsidR="002B1433" w:rsidRDefault="002B1433" w:rsidP="003C03E2">
      <w:pPr>
        <w:pStyle w:val="Heading4"/>
        <w:numPr>
          <w:ilvl w:val="0"/>
          <w:numId w:val="13"/>
        </w:numPr>
      </w:pPr>
      <w:r>
        <w:t>COCK SAYS YES</w:t>
      </w:r>
    </w:p>
    <w:p w14:paraId="0CC21824" w14:textId="1BB66A78" w:rsidR="002B1433" w:rsidRDefault="002B1433" w:rsidP="002B1433"/>
    <w:p w14:paraId="401F4347" w14:textId="5314D4B6" w:rsidR="002B1433" w:rsidRDefault="002B1433" w:rsidP="002B1433">
      <w:r>
        <w:t>Cock says yes –</w:t>
      </w:r>
      <w:r w:rsidR="001856B7">
        <w:t xml:space="preserve"> </w:t>
      </w:r>
      <w:r>
        <w:t xml:space="preserve">cock knows best </w:t>
      </w:r>
    </w:p>
    <w:p w14:paraId="61313962" w14:textId="5F74FDEF" w:rsidR="001856B7" w:rsidRDefault="001856B7" w:rsidP="002B1433">
      <w:r>
        <w:t xml:space="preserve">Toys agree – </w:t>
      </w:r>
      <w:r w:rsidR="003C03E2">
        <w:t>we</w:t>
      </w:r>
      <w:r>
        <w:t xml:space="preserve"> get led – listen to your better head</w:t>
      </w:r>
    </w:p>
    <w:p w14:paraId="4410C0D7" w14:textId="5E32F336" w:rsidR="001856B7" w:rsidRPr="002B1433" w:rsidRDefault="001856B7" w:rsidP="002B1433">
      <w:r>
        <w:t xml:space="preserve">Toys obey – </w:t>
      </w:r>
      <w:r w:rsidR="003C03E2">
        <w:t xml:space="preserve">we </w:t>
      </w:r>
      <w:r>
        <w:t>get led – listen to the better head</w:t>
      </w:r>
    </w:p>
    <w:p w14:paraId="3A5AF878" w14:textId="4EFAD9BA" w:rsidR="00F7233E" w:rsidRDefault="00F7233E" w:rsidP="00F7233E"/>
    <w:p w14:paraId="087F8F03" w14:textId="3155B7C3" w:rsidR="00F7233E" w:rsidRPr="00F7233E" w:rsidRDefault="00F7233E" w:rsidP="003C03E2">
      <w:pPr>
        <w:pStyle w:val="Heading4"/>
        <w:numPr>
          <w:ilvl w:val="0"/>
          <w:numId w:val="13"/>
        </w:numPr>
      </w:pPr>
      <w:r>
        <w:t>COCK THROB HEAD NOD</w:t>
      </w:r>
    </w:p>
    <w:p w14:paraId="5E50B56A" w14:textId="716A8C5F" w:rsidR="00F7233E" w:rsidRDefault="00F7233E" w:rsidP="003B6C37"/>
    <w:p w14:paraId="1F97FF77" w14:textId="4A9F5881" w:rsidR="00F7233E" w:rsidRDefault="00F7233E" w:rsidP="003B6C37">
      <w:r>
        <w:t>Head nod – cock throb</w:t>
      </w:r>
    </w:p>
    <w:p w14:paraId="5E13176A" w14:textId="3900B460" w:rsidR="00F7233E" w:rsidRDefault="00F7233E" w:rsidP="003B6C37">
      <w:r>
        <w:t>Head bob – cock throb</w:t>
      </w:r>
    </w:p>
    <w:p w14:paraId="6B14965F" w14:textId="5850C63B" w:rsidR="00F7233E" w:rsidRDefault="00F7233E" w:rsidP="003B6C37">
      <w:r>
        <w:t xml:space="preserve">Head nod – </w:t>
      </w:r>
      <w:proofErr w:type="gramStart"/>
      <w:r>
        <w:t>clit</w:t>
      </w:r>
      <w:proofErr w:type="gramEnd"/>
      <w:r>
        <w:t xml:space="preserve"> throb </w:t>
      </w:r>
    </w:p>
    <w:p w14:paraId="2DD1B42E" w14:textId="7569FA7D" w:rsidR="00F7233E" w:rsidRDefault="00F7233E" w:rsidP="003B6C37">
      <w:r>
        <w:t xml:space="preserve">Head bob – </w:t>
      </w:r>
      <w:proofErr w:type="gramStart"/>
      <w:r>
        <w:t>clit</w:t>
      </w:r>
      <w:proofErr w:type="gramEnd"/>
      <w:r>
        <w:t xml:space="preserve"> throb</w:t>
      </w:r>
    </w:p>
    <w:p w14:paraId="1D4BE7C5" w14:textId="40777268" w:rsidR="00F7233E" w:rsidRDefault="00F7233E" w:rsidP="003C03E2">
      <w:pPr>
        <w:pStyle w:val="Heading4"/>
        <w:numPr>
          <w:ilvl w:val="0"/>
          <w:numId w:val="13"/>
        </w:numPr>
      </w:pPr>
      <w:r>
        <w:t>YOU STROKE WE RUB</w:t>
      </w:r>
    </w:p>
    <w:p w14:paraId="1803EC99" w14:textId="699877EB" w:rsidR="00F7233E" w:rsidRDefault="00F7233E" w:rsidP="00F7233E"/>
    <w:p w14:paraId="61F5FA7D" w14:textId="64DA4009" w:rsidR="00F7233E" w:rsidRDefault="00F7233E" w:rsidP="00F7233E">
      <w:r>
        <w:t>We’re all toys – we’re all pet</w:t>
      </w:r>
      <w:r>
        <w:t xml:space="preserve"> – you get hard – we get wet</w:t>
      </w:r>
    </w:p>
    <w:p w14:paraId="34978585" w14:textId="53D161F7" w:rsidR="00F7233E" w:rsidRDefault="00F7233E" w:rsidP="00F7233E">
      <w:r>
        <w:t xml:space="preserve">You’re </w:t>
      </w:r>
      <w:r>
        <w:t xml:space="preserve">a </w:t>
      </w:r>
      <w:r>
        <w:t xml:space="preserve">toy </w:t>
      </w:r>
      <w:r>
        <w:t>– I’m a</w:t>
      </w:r>
      <w:r>
        <w:t xml:space="preserve"> pet – you get hard – </w:t>
      </w:r>
      <w:r>
        <w:t>I</w:t>
      </w:r>
      <w:r>
        <w:t xml:space="preserve"> get wet</w:t>
      </w:r>
    </w:p>
    <w:p w14:paraId="249D5565" w14:textId="2B1FD38C" w:rsidR="00F7233E" w:rsidRDefault="00F7233E" w:rsidP="00F7233E">
      <w:r>
        <w:t>I’m</w:t>
      </w:r>
      <w:r>
        <w:t xml:space="preserve"> a toy –</w:t>
      </w:r>
      <w:r>
        <w:t xml:space="preserve"> you’re</w:t>
      </w:r>
      <w:r>
        <w:t xml:space="preserve"> a pet – you get hard – I get wet</w:t>
      </w:r>
    </w:p>
    <w:p w14:paraId="7F037181" w14:textId="4226654A" w:rsidR="008C35CE" w:rsidRDefault="008C35CE" w:rsidP="00F7233E"/>
    <w:p w14:paraId="21E6A243" w14:textId="416CCCF5" w:rsidR="008C35CE" w:rsidRDefault="008C35CE" w:rsidP="003C03E2">
      <w:pPr>
        <w:pStyle w:val="Heading4"/>
        <w:numPr>
          <w:ilvl w:val="0"/>
          <w:numId w:val="13"/>
        </w:numPr>
      </w:pPr>
      <w:r>
        <w:t>I RUB YOU STROKE</w:t>
      </w:r>
    </w:p>
    <w:p w14:paraId="49806EFC" w14:textId="77777777" w:rsidR="001856B7" w:rsidRPr="001856B7" w:rsidRDefault="001856B7" w:rsidP="001856B7"/>
    <w:p w14:paraId="0D261BFD" w14:textId="77777777" w:rsidR="001856B7" w:rsidRDefault="001856B7" w:rsidP="001856B7">
      <w:r>
        <w:t xml:space="preserve">Stroke and play – stroke all day – we </w:t>
      </w:r>
      <w:proofErr w:type="gramStart"/>
      <w:r>
        <w:t>have to</w:t>
      </w:r>
      <w:proofErr w:type="gramEnd"/>
      <w:r>
        <w:t xml:space="preserve"> stroke our minds away</w:t>
      </w:r>
    </w:p>
    <w:p w14:paraId="0A0C7289" w14:textId="77777777" w:rsidR="001856B7" w:rsidRDefault="001856B7" w:rsidP="001856B7">
      <w:r>
        <w:t xml:space="preserve">Stroke and play – stroke all day – you </w:t>
      </w:r>
      <w:proofErr w:type="gramStart"/>
      <w:r>
        <w:t>have to</w:t>
      </w:r>
      <w:proofErr w:type="gramEnd"/>
      <w:r>
        <w:t xml:space="preserve"> stroke your mind away </w:t>
      </w:r>
    </w:p>
    <w:p w14:paraId="0505A8A5" w14:textId="77777777" w:rsidR="001856B7" w:rsidRDefault="001856B7" w:rsidP="001856B7">
      <w:r>
        <w:t xml:space="preserve">Stroke and play – stroke and say – good toys stroke their minds away </w:t>
      </w:r>
    </w:p>
    <w:p w14:paraId="45236229" w14:textId="77777777" w:rsidR="001856B7" w:rsidRDefault="001856B7" w:rsidP="001856B7">
      <w:r>
        <w:t xml:space="preserve">Stroke and play – Stroke all day – stroke it when you hear us say </w:t>
      </w:r>
    </w:p>
    <w:p w14:paraId="5E1600B6" w14:textId="77777777" w:rsidR="001856B7" w:rsidRPr="001856B7" w:rsidRDefault="001856B7" w:rsidP="001856B7"/>
    <w:p w14:paraId="3285932C" w14:textId="496BCFFB" w:rsidR="008C35CE" w:rsidRDefault="008C35CE" w:rsidP="008C35CE"/>
    <w:p w14:paraId="2A8DC272" w14:textId="05FFB04B" w:rsidR="008C35CE" w:rsidRDefault="008C35CE" w:rsidP="003C03E2">
      <w:pPr>
        <w:pStyle w:val="Heading4"/>
        <w:numPr>
          <w:ilvl w:val="0"/>
          <w:numId w:val="13"/>
        </w:numPr>
      </w:pPr>
      <w:r>
        <w:t>CLOCKWORK</w:t>
      </w:r>
    </w:p>
    <w:p w14:paraId="73961683" w14:textId="5FEA90F4" w:rsidR="008C35CE" w:rsidRDefault="008C35CE" w:rsidP="008C35CE"/>
    <w:p w14:paraId="4206DBC8" w14:textId="77777777" w:rsidR="008C35CE" w:rsidRDefault="008C35CE" w:rsidP="008C35CE">
      <w:r>
        <w:t xml:space="preserve">Clock goes tick – rub my </w:t>
      </w:r>
      <w:proofErr w:type="gramStart"/>
      <w:r>
        <w:t>clit</w:t>
      </w:r>
      <w:proofErr w:type="gramEnd"/>
      <w:r>
        <w:t xml:space="preserve"> - Clock goes tock – stroke your cock</w:t>
      </w:r>
    </w:p>
    <w:p w14:paraId="1C2A544F" w14:textId="77777777" w:rsidR="008C35CE" w:rsidRDefault="008C35CE" w:rsidP="008C35CE">
      <w:r>
        <w:t xml:space="preserve">Clock goes tick – stroke my </w:t>
      </w:r>
      <w:proofErr w:type="gramStart"/>
      <w:r>
        <w:t>clit</w:t>
      </w:r>
      <w:proofErr w:type="gramEnd"/>
      <w:r>
        <w:t xml:space="preserve"> – Clock goes tock – rub your cock</w:t>
      </w:r>
    </w:p>
    <w:p w14:paraId="1EF12D92" w14:textId="77777777" w:rsidR="008C35CE" w:rsidRDefault="008C35CE" w:rsidP="008C35CE"/>
    <w:p w14:paraId="256E0FD5" w14:textId="77777777" w:rsidR="008C35CE" w:rsidRDefault="008C35CE" w:rsidP="008C35CE">
      <w:r>
        <w:t xml:space="preserve">Tick – tock – </w:t>
      </w:r>
      <w:proofErr w:type="gramStart"/>
      <w:r>
        <w:t>clit</w:t>
      </w:r>
      <w:proofErr w:type="gramEnd"/>
      <w:r>
        <w:t xml:space="preserve"> – cock </w:t>
      </w:r>
    </w:p>
    <w:p w14:paraId="363FA8F8" w14:textId="605C1B0E" w:rsidR="001856B7" w:rsidRPr="001856B7" w:rsidRDefault="008C35CE" w:rsidP="001856B7">
      <w:r>
        <w:t xml:space="preserve">Tick – tock – stroke – cock </w:t>
      </w:r>
    </w:p>
    <w:p w14:paraId="28E7F3E8" w14:textId="3D1AE631" w:rsidR="001856B7" w:rsidRDefault="001856B7" w:rsidP="003C03E2">
      <w:pPr>
        <w:pStyle w:val="Heading4"/>
        <w:numPr>
          <w:ilvl w:val="0"/>
          <w:numId w:val="13"/>
        </w:numPr>
      </w:pPr>
      <w:r>
        <w:t xml:space="preserve">COCK WORDS </w:t>
      </w:r>
    </w:p>
    <w:p w14:paraId="746B9709" w14:textId="5E8E2290" w:rsidR="001856B7" w:rsidRDefault="001856B7" w:rsidP="001856B7"/>
    <w:p w14:paraId="52CE7762" w14:textId="77777777" w:rsidR="00C96396" w:rsidRDefault="00C96396" w:rsidP="001856B7">
      <w:r>
        <w:t>Clock work</w:t>
      </w:r>
      <w:r w:rsidR="001856B7">
        <w:t xml:space="preserve"> – cock words </w:t>
      </w:r>
    </w:p>
    <w:p w14:paraId="54E013B5" w14:textId="2A29EFA3" w:rsidR="00C96396" w:rsidRDefault="00C96396" w:rsidP="001856B7">
      <w:r>
        <w:t>Clock – work – cock – words</w:t>
      </w:r>
    </w:p>
    <w:p w14:paraId="0DD0D68B" w14:textId="0E3B4093" w:rsidR="001856B7" w:rsidRPr="001856B7" w:rsidRDefault="00C96396" w:rsidP="001856B7">
      <w:r>
        <w:t>Clock – work – cock - work</w:t>
      </w:r>
      <w:r w:rsidR="001856B7">
        <w:t xml:space="preserve"> </w:t>
      </w:r>
    </w:p>
    <w:p w14:paraId="48E57EA5" w14:textId="4BFDC170" w:rsidR="00C96396" w:rsidRDefault="00C96396" w:rsidP="003C03E2">
      <w:pPr>
        <w:pStyle w:val="Heading4"/>
        <w:numPr>
          <w:ilvl w:val="0"/>
          <w:numId w:val="13"/>
        </w:numPr>
      </w:pPr>
      <w:r>
        <w:t>CIRCUIT</w:t>
      </w:r>
    </w:p>
    <w:p w14:paraId="2FA49F2A" w14:textId="2F707501" w:rsidR="00C96396" w:rsidRDefault="00C96396" w:rsidP="00C96396"/>
    <w:p w14:paraId="08457F1C" w14:textId="6BC647F5" w:rsidR="00C96396" w:rsidRDefault="00C96396" w:rsidP="00C96396">
      <w:r>
        <w:t>Plug us in – train our brains – circuit makes us all the same</w:t>
      </w:r>
    </w:p>
    <w:p w14:paraId="6E24DF67" w14:textId="3C369DD2" w:rsidR="00C96396" w:rsidRPr="00C96396" w:rsidRDefault="00C96396" w:rsidP="00C96396">
      <w:r>
        <w:t>Plug me in – train my brain – circuit makes us all the tame</w:t>
      </w:r>
    </w:p>
    <w:p w14:paraId="7EF0922E" w14:textId="77777777" w:rsidR="00C96396" w:rsidRDefault="00C96396" w:rsidP="00C96396"/>
    <w:p w14:paraId="59AA8E96" w14:textId="00787555" w:rsidR="00C96396" w:rsidRDefault="00C96396" w:rsidP="00C96396"/>
    <w:p w14:paraId="50FB8C98" w14:textId="60F2C525" w:rsidR="00C96396" w:rsidRDefault="003C03E2" w:rsidP="003C03E2">
      <w:pPr>
        <w:pStyle w:val="Heading4"/>
        <w:numPr>
          <w:ilvl w:val="0"/>
          <w:numId w:val="13"/>
        </w:numPr>
      </w:pPr>
      <w:r>
        <w:t xml:space="preserve"> </w:t>
      </w:r>
      <w:r w:rsidR="00C96396">
        <w:t>CLOSE THE LOOP</w:t>
      </w:r>
    </w:p>
    <w:p w14:paraId="5EE0DD97" w14:textId="77777777" w:rsidR="00C96396" w:rsidRPr="00C96396" w:rsidRDefault="00C96396" w:rsidP="00C96396">
      <w:r w:rsidRPr="00C96396">
        <w:t>Flip the switch – close the loop – it feels better – in the group</w:t>
      </w:r>
    </w:p>
    <w:p w14:paraId="73A1D1A1" w14:textId="40D54019" w:rsidR="00C96396" w:rsidRPr="00C96396" w:rsidRDefault="00C96396" w:rsidP="00C96396">
      <w:r w:rsidRPr="00C96396">
        <w:t xml:space="preserve">Flip the switch – close the loop – stroking’s better </w:t>
      </w:r>
      <w:r w:rsidRPr="00C96396">
        <w:t>in</w:t>
      </w:r>
      <w:r w:rsidRPr="00C96396">
        <w:t xml:space="preserve"> the group </w:t>
      </w:r>
    </w:p>
    <w:p w14:paraId="21F41449" w14:textId="7B4C0BDF" w:rsidR="00C96396" w:rsidRDefault="00C96396" w:rsidP="00C96396">
      <w:r w:rsidRPr="00C96396">
        <w:t xml:space="preserve">Flip the switch – close the loop – rubbing’s better </w:t>
      </w:r>
      <w:r w:rsidRPr="00C96396">
        <w:t>in</w:t>
      </w:r>
      <w:r w:rsidRPr="00C96396">
        <w:t xml:space="preserve"> the group</w:t>
      </w:r>
      <w:r>
        <w:t xml:space="preserve"> </w:t>
      </w:r>
    </w:p>
    <w:p w14:paraId="2839EB10" w14:textId="77777777" w:rsidR="00C96396" w:rsidRDefault="00C96396" w:rsidP="00C96396"/>
    <w:p w14:paraId="472FCF44" w14:textId="5C820604" w:rsidR="00C96396" w:rsidRDefault="00C96396" w:rsidP="003C03E2">
      <w:pPr>
        <w:pStyle w:val="Heading4"/>
        <w:numPr>
          <w:ilvl w:val="0"/>
          <w:numId w:val="13"/>
        </w:numPr>
      </w:pPr>
      <w:proofErr w:type="gramStart"/>
      <w:r>
        <w:t>PLEASE .</w:t>
      </w:r>
      <w:proofErr w:type="gramEnd"/>
      <w:r>
        <w:t xml:space="preserve"> PULSE</w:t>
      </w:r>
    </w:p>
    <w:p w14:paraId="7FAF0B49" w14:textId="7C12BA91" w:rsidR="00C96396" w:rsidRDefault="00C96396" w:rsidP="00C96396">
      <w:r>
        <w:t>Close the loop – flip the switch – make it pulse – make it twitch</w:t>
      </w:r>
    </w:p>
    <w:p w14:paraId="20C1D4AC" w14:textId="77777777" w:rsidR="002B1433" w:rsidRDefault="002B1433" w:rsidP="008C35CE"/>
    <w:p w14:paraId="53D1FDC2" w14:textId="032D9EAC" w:rsidR="00C96396" w:rsidRDefault="00C96396" w:rsidP="003C03E2">
      <w:pPr>
        <w:pStyle w:val="Heading4"/>
        <w:numPr>
          <w:ilvl w:val="0"/>
          <w:numId w:val="13"/>
        </w:numPr>
      </w:pPr>
      <w:r>
        <w:t>FASTER PLEASE</w:t>
      </w:r>
    </w:p>
    <w:p w14:paraId="6884195E" w14:textId="6545D633" w:rsidR="00C96396" w:rsidRDefault="00B30227" w:rsidP="00C96396">
      <w:r>
        <w:t xml:space="preserve">Stroke it fast – stroke it quick – cock goes twitch – brain goes click </w:t>
      </w:r>
    </w:p>
    <w:p w14:paraId="2C3DCE47" w14:textId="108A8473" w:rsidR="00C96396" w:rsidRDefault="00C96396" w:rsidP="00C96396">
      <w:r>
        <w:t xml:space="preserve">Stroke it </w:t>
      </w:r>
      <w:r>
        <w:t>faster</w:t>
      </w:r>
      <w:r>
        <w:t xml:space="preserve"> – stroke it better – stroking makes us all get wetter</w:t>
      </w:r>
    </w:p>
    <w:p w14:paraId="2D07EF65" w14:textId="082CF073" w:rsidR="00B30227" w:rsidRDefault="00B30227" w:rsidP="003C03E2">
      <w:pPr>
        <w:pStyle w:val="Heading4"/>
        <w:numPr>
          <w:ilvl w:val="0"/>
          <w:numId w:val="13"/>
        </w:numPr>
      </w:pPr>
      <w:r>
        <w:t>PLEASE HAND STROKE</w:t>
      </w:r>
    </w:p>
    <w:p w14:paraId="04224E49" w14:textId="57A02B41" w:rsidR="00B30227" w:rsidRDefault="00B30227" w:rsidP="00C96396">
      <w:r>
        <w:t>Let us stroke – let us serve – let us service – every nerve</w:t>
      </w:r>
    </w:p>
    <w:p w14:paraId="36A832DB" w14:textId="197C5AFF" w:rsidR="00B30227" w:rsidRDefault="00B30227" w:rsidP="00C96396">
      <w:r>
        <w:t>Let me stroke – let me serve – let me service – every nerve</w:t>
      </w:r>
    </w:p>
    <w:p w14:paraId="52BBB630" w14:textId="2A4D2598" w:rsidR="00B30227" w:rsidRDefault="00B30227" w:rsidP="00C96396">
      <w:r>
        <w:t xml:space="preserve">We’ll make it stand – we’ll make it dance – we’ll make it throb – we’ll make you trance </w:t>
      </w:r>
    </w:p>
    <w:p w14:paraId="3BFC32EA" w14:textId="3F111597" w:rsidR="00B30227" w:rsidRDefault="00B30227" w:rsidP="003C03E2">
      <w:pPr>
        <w:pStyle w:val="Heading4"/>
        <w:numPr>
          <w:ilvl w:val="0"/>
          <w:numId w:val="13"/>
        </w:numPr>
      </w:pPr>
      <w:r>
        <w:t>DRIP</w:t>
      </w:r>
    </w:p>
    <w:p w14:paraId="2CCF0214" w14:textId="78AE76E3" w:rsidR="00B30227" w:rsidRDefault="00B30227" w:rsidP="00B30227">
      <w:r>
        <w:t>Drip – drop – mind – pop</w:t>
      </w:r>
    </w:p>
    <w:p w14:paraId="504DA228" w14:textId="24F5BEB0" w:rsidR="00B30227" w:rsidRDefault="00B30227" w:rsidP="00B30227">
      <w:r>
        <w:t>Drip – drop – cock – pop</w:t>
      </w:r>
    </w:p>
    <w:p w14:paraId="1EDAFA33" w14:textId="68D4AD99" w:rsidR="00B30227" w:rsidRDefault="00B30227" w:rsidP="00C96396">
      <w:r>
        <w:t>Drip – drop – can’t - stop</w:t>
      </w:r>
    </w:p>
    <w:p w14:paraId="34E88F31" w14:textId="0D7619F7" w:rsidR="00776460" w:rsidRDefault="00776460" w:rsidP="003C03E2">
      <w:pPr>
        <w:pStyle w:val="Heading4"/>
        <w:numPr>
          <w:ilvl w:val="0"/>
          <w:numId w:val="13"/>
        </w:numPr>
      </w:pPr>
      <w:r>
        <w:t>LICK</w:t>
      </w:r>
    </w:p>
    <w:p w14:paraId="108CF534" w14:textId="5AB93E1B" w:rsidR="00B30227" w:rsidRDefault="00B30227" w:rsidP="00B30227"/>
    <w:p w14:paraId="4DD8F949" w14:textId="6D244B3F" w:rsidR="00776460" w:rsidRDefault="00643964" w:rsidP="00B30227">
      <w:r>
        <w:t>You’re our stroker – you’re our puppet – you get deeper - when we suck it</w:t>
      </w:r>
    </w:p>
    <w:p w14:paraId="7FB57A7C" w14:textId="11E6929B" w:rsidR="00643964" w:rsidRDefault="00643964" w:rsidP="00B30227">
      <w:r>
        <w:t xml:space="preserve">You’re our stroker – you’re our puppet – you get dumber </w:t>
      </w:r>
      <w:proofErr w:type="gramStart"/>
      <w:r>
        <w:t>-  when</w:t>
      </w:r>
      <w:proofErr w:type="gramEnd"/>
      <w:r>
        <w:t xml:space="preserve"> we suck it </w:t>
      </w:r>
    </w:p>
    <w:p w14:paraId="5E982DA0" w14:textId="5593111C" w:rsidR="00776460" w:rsidRDefault="00643964" w:rsidP="00B30227">
      <w:r>
        <w:t>We’re all strokers – we’re all puppets – we get deeper – when we suck it</w:t>
      </w:r>
    </w:p>
    <w:p w14:paraId="5D56FB35" w14:textId="77777777" w:rsidR="00776460" w:rsidRDefault="00776460" w:rsidP="00B30227"/>
    <w:p w14:paraId="2419B28D" w14:textId="06CED44D" w:rsidR="00B30227" w:rsidRDefault="00B30227" w:rsidP="003C03E2">
      <w:pPr>
        <w:pStyle w:val="Heading4"/>
        <w:numPr>
          <w:ilvl w:val="0"/>
          <w:numId w:val="13"/>
        </w:numPr>
      </w:pPr>
      <w:r>
        <w:t>PLEASE LET ME PLEASE</w:t>
      </w:r>
    </w:p>
    <w:p w14:paraId="08E38CDD" w14:textId="77777777" w:rsidR="00B30227" w:rsidRDefault="00B30227" w:rsidP="00B30227"/>
    <w:p w14:paraId="1C9FB242" w14:textId="77777777" w:rsidR="00B30227" w:rsidRDefault="00B30227" w:rsidP="00B30227">
      <w:r>
        <w:t>Please let me please</w:t>
      </w:r>
    </w:p>
    <w:p w14:paraId="35865BC1" w14:textId="77777777" w:rsidR="00B30227" w:rsidRDefault="00B30227" w:rsidP="00B30227">
      <w:r>
        <w:t xml:space="preserve">Please let me </w:t>
      </w:r>
    </w:p>
    <w:p w14:paraId="7E7AC36A" w14:textId="77777777" w:rsidR="00B30227" w:rsidRDefault="00B30227" w:rsidP="00B30227">
      <w:r>
        <w:t>Please</w:t>
      </w:r>
    </w:p>
    <w:p w14:paraId="46A7C493" w14:textId="77777777" w:rsidR="00B30227" w:rsidRDefault="00B30227" w:rsidP="00B30227">
      <w:r>
        <w:t>Please – let – me – please</w:t>
      </w:r>
    </w:p>
    <w:p w14:paraId="2D2D1A0A" w14:textId="77777777" w:rsidR="00B30227" w:rsidRDefault="00B30227" w:rsidP="00B30227">
      <w:r>
        <w:t>My deepest need – is to please</w:t>
      </w:r>
    </w:p>
    <w:p w14:paraId="7E0063F0" w14:textId="35E012DD" w:rsidR="00B30227" w:rsidRPr="00B30227" w:rsidRDefault="00B30227" w:rsidP="00B30227">
      <w:r>
        <w:t>Please let me fill – my deepest need</w:t>
      </w:r>
    </w:p>
    <w:p w14:paraId="60642865" w14:textId="47B350F5" w:rsidR="00643964" w:rsidRPr="00643964" w:rsidRDefault="00643964" w:rsidP="003C03E2">
      <w:pPr>
        <w:pStyle w:val="Heading4"/>
        <w:numPr>
          <w:ilvl w:val="0"/>
          <w:numId w:val="13"/>
        </w:numPr>
      </w:pPr>
      <w:r>
        <w:t>NO THOUGHTS – HEAD EMPTY</w:t>
      </w:r>
    </w:p>
    <w:p w14:paraId="3DF1E19C" w14:textId="201DFE04" w:rsidR="00643964" w:rsidRPr="00643964" w:rsidRDefault="00643964" w:rsidP="008C35CE">
      <w:r w:rsidRPr="00643964">
        <w:t>No thoughts</w:t>
      </w:r>
      <w:r>
        <w:t xml:space="preserve"> - Head empty</w:t>
      </w:r>
    </w:p>
    <w:p w14:paraId="2D8605AE" w14:textId="77777777" w:rsidR="008C35CE" w:rsidRDefault="008C35CE" w:rsidP="008C35CE"/>
    <w:p w14:paraId="7E99724C" w14:textId="4535AFAE" w:rsidR="00643964" w:rsidRDefault="00643964" w:rsidP="003C03E2">
      <w:pPr>
        <w:pStyle w:val="Heading4"/>
        <w:numPr>
          <w:ilvl w:val="0"/>
          <w:numId w:val="13"/>
        </w:numPr>
      </w:pPr>
      <w:r>
        <w:t xml:space="preserve">THANK YOU </w:t>
      </w:r>
    </w:p>
    <w:p w14:paraId="17E4A29E" w14:textId="77777777" w:rsidR="008C35CE" w:rsidRDefault="008C35CE" w:rsidP="008C35CE"/>
    <w:p w14:paraId="44C7DA19" w14:textId="7D6178AE" w:rsidR="008C35CE" w:rsidRDefault="00643964" w:rsidP="008C35CE">
      <w:r>
        <w:t>Thank our owners – thank our betters – service always makes us wetter</w:t>
      </w:r>
    </w:p>
    <w:p w14:paraId="1F5FB036" w14:textId="34F7CAFB" w:rsidR="007C7DBA" w:rsidRDefault="007C7DBA" w:rsidP="008C35CE"/>
    <w:p w14:paraId="0B193278" w14:textId="37A17689" w:rsidR="007C7DBA" w:rsidRDefault="007C7DBA" w:rsidP="003C03E2">
      <w:pPr>
        <w:pStyle w:val="Heading4"/>
        <w:numPr>
          <w:ilvl w:val="0"/>
          <w:numId w:val="13"/>
        </w:numPr>
      </w:pPr>
      <w:r>
        <w:t>CUM</w:t>
      </w:r>
    </w:p>
    <w:p w14:paraId="2D1CB6DD" w14:textId="07B23166" w:rsidR="00A225AF" w:rsidRDefault="00A225AF" w:rsidP="00A225AF">
      <w:proofErr w:type="spellStart"/>
      <w:r>
        <w:t>Cummies</w:t>
      </w:r>
      <w:proofErr w:type="spellEnd"/>
      <w:r>
        <w:t xml:space="preserve"> wash away my brain – </w:t>
      </w:r>
      <w:proofErr w:type="spellStart"/>
      <w:r>
        <w:t>cummies</w:t>
      </w:r>
      <w:proofErr w:type="spellEnd"/>
      <w:r>
        <w:t xml:space="preserve"> keep us dumb and trained</w:t>
      </w:r>
    </w:p>
    <w:p w14:paraId="128184BE" w14:textId="5B80081E" w:rsidR="00A225AF" w:rsidRDefault="00A225AF" w:rsidP="00A225AF">
      <w:proofErr w:type="spellStart"/>
      <w:r>
        <w:t>Cummies</w:t>
      </w:r>
      <w:proofErr w:type="spellEnd"/>
      <w:r>
        <w:t xml:space="preserve"> wash away your brain </w:t>
      </w:r>
      <w:r w:rsidR="00DD7928">
        <w:t>–</w:t>
      </w:r>
      <w:r>
        <w:t xml:space="preserve"> </w:t>
      </w:r>
      <w:r w:rsidR="00DD7928">
        <w:t>cock gets drained – brain stays trained</w:t>
      </w:r>
    </w:p>
    <w:p w14:paraId="450F8EDD" w14:textId="37A942B8" w:rsidR="00A225AF" w:rsidRPr="00A225AF" w:rsidRDefault="00DD7928" w:rsidP="00A225AF">
      <w:r>
        <w:t xml:space="preserve">Drain your cock – drain your brain – </w:t>
      </w:r>
      <w:proofErr w:type="spellStart"/>
      <w:r>
        <w:t>cummies</w:t>
      </w:r>
      <w:proofErr w:type="spellEnd"/>
      <w:r>
        <w:t xml:space="preserve"> keep you dumb and trained</w:t>
      </w:r>
    </w:p>
    <w:p w14:paraId="20408BF7" w14:textId="77777777" w:rsidR="007C7DBA" w:rsidRPr="007C7DBA" w:rsidRDefault="007C7DBA" w:rsidP="007C7DBA"/>
    <w:p w14:paraId="4816B796" w14:textId="77777777" w:rsidR="008C35CE" w:rsidRPr="008C35CE" w:rsidRDefault="008C35CE" w:rsidP="008C35CE"/>
    <w:p w14:paraId="0FBF19F4" w14:textId="7C083C72" w:rsidR="00A225AF" w:rsidRDefault="00A225AF" w:rsidP="003C03E2">
      <w:pPr>
        <w:pStyle w:val="Heading4"/>
        <w:numPr>
          <w:ilvl w:val="0"/>
          <w:numId w:val="13"/>
        </w:numPr>
      </w:pPr>
      <w:r>
        <w:t xml:space="preserve">SERIAL RECRUITMENT </w:t>
      </w:r>
    </w:p>
    <w:p w14:paraId="60DBF4FA" w14:textId="715205BE" w:rsidR="00DD7928" w:rsidRDefault="00DD7928" w:rsidP="00DD7928"/>
    <w:p w14:paraId="048D3D95" w14:textId="24690675" w:rsidR="00DD7928" w:rsidRDefault="00DD7928" w:rsidP="00DD7928">
      <w:r>
        <w:t>Grow the node – tell your friends – so the fun – never ends</w:t>
      </w:r>
    </w:p>
    <w:p w14:paraId="6C2982A1" w14:textId="2DD0469B" w:rsidR="00DD7928" w:rsidRDefault="00DD7928" w:rsidP="00DD7928">
      <w:r>
        <w:t>Bigger is better – harder and wetter</w:t>
      </w:r>
    </w:p>
    <w:p w14:paraId="2A31855F" w14:textId="6CB2331C" w:rsidR="00DD7928" w:rsidRDefault="00DD7928" w:rsidP="00DD7928">
      <w:r>
        <w:t>Bring your friends – inside the group – flip the switch – grow the loop</w:t>
      </w:r>
    </w:p>
    <w:p w14:paraId="0B5F9F87" w14:textId="17175515" w:rsidR="00DD7928" w:rsidRDefault="00DD7928" w:rsidP="00DD7928">
      <w:r>
        <w:t>Bring your friends – inside the group</w:t>
      </w:r>
      <w:r>
        <w:t xml:space="preserve"> – get them trained – grow the loop</w:t>
      </w:r>
    </w:p>
    <w:p w14:paraId="7527CBEF" w14:textId="65A9C44A" w:rsidR="003C03E2" w:rsidRDefault="003C03E2" w:rsidP="00DD7928">
      <w:r>
        <w:t>Turn them on – make them crave – bring them all – inside the wave</w:t>
      </w:r>
    </w:p>
    <w:p w14:paraId="3CDC289E" w14:textId="0D0C0BA5" w:rsidR="003C03E2" w:rsidRDefault="003C03E2" w:rsidP="00DD7928">
      <w:r>
        <w:t>Make it better – make it bigger – give everyone the perfect trigger</w:t>
      </w:r>
    </w:p>
    <w:p w14:paraId="5AB5FF4A" w14:textId="77777777" w:rsidR="00DD7928" w:rsidRDefault="00DD7928" w:rsidP="00DD7928"/>
    <w:p w14:paraId="2F175979" w14:textId="77777777" w:rsidR="00DD7928" w:rsidRDefault="00DD7928" w:rsidP="00DD7928"/>
    <w:p w14:paraId="46FA65DC" w14:textId="77777777" w:rsidR="00DD7928" w:rsidRPr="00DD7928" w:rsidRDefault="00DD7928" w:rsidP="00DD7928"/>
    <w:p w14:paraId="5608926F" w14:textId="77777777" w:rsidR="008C35CE" w:rsidRDefault="008C35CE" w:rsidP="00F7233E"/>
    <w:p w14:paraId="193D5BC3" w14:textId="77777777" w:rsidR="00F7233E" w:rsidRPr="00F7233E" w:rsidRDefault="00F7233E" w:rsidP="00F7233E"/>
    <w:p w14:paraId="7DBB80DF" w14:textId="77777777" w:rsidR="00F7233E" w:rsidRDefault="00F7233E" w:rsidP="003B6C37"/>
    <w:p w14:paraId="486DBC7F" w14:textId="77777777" w:rsidR="00F7233E" w:rsidRDefault="00F7233E" w:rsidP="003B6C37"/>
    <w:p w14:paraId="11E7F0DA" w14:textId="77777777" w:rsidR="00F7233E" w:rsidRDefault="00F7233E" w:rsidP="003B6C37"/>
    <w:p w14:paraId="704E392E" w14:textId="03F4998B" w:rsidR="003B6C37" w:rsidRDefault="003B6C37" w:rsidP="003B6C37"/>
    <w:p w14:paraId="59B3187A" w14:textId="22204FF1" w:rsidR="003B6C37" w:rsidRPr="003B6C37" w:rsidRDefault="003B6C37" w:rsidP="003B6C37"/>
    <w:p w14:paraId="67D64846" w14:textId="77777777" w:rsidR="003B6C37" w:rsidRDefault="003B6C37" w:rsidP="00ED4FD4"/>
    <w:p w14:paraId="0C5D1815" w14:textId="77777777" w:rsidR="00ED4FD4" w:rsidRDefault="00ED4FD4" w:rsidP="00ED4FD4"/>
    <w:p w14:paraId="131F348C" w14:textId="77777777" w:rsidR="00ED4FD4" w:rsidRDefault="00ED4FD4" w:rsidP="00ED4FD4"/>
    <w:p w14:paraId="1C63DE8C" w14:textId="77777777" w:rsidR="00ED4FD4" w:rsidRDefault="00ED4FD4" w:rsidP="00ED4FD4"/>
    <w:p w14:paraId="23EB9FF4" w14:textId="77777777" w:rsidR="00ED4FD4" w:rsidRDefault="00ED4FD4" w:rsidP="00ED4FD4"/>
    <w:p w14:paraId="49DC2B27" w14:textId="77777777" w:rsidR="00ED4FD4" w:rsidRDefault="00ED4FD4" w:rsidP="00ED4FD4"/>
    <w:p w14:paraId="359B5FA0" w14:textId="24B04F06" w:rsidR="00CF09C4" w:rsidRDefault="00CF09C4" w:rsidP="00ED4FD4"/>
    <w:p w14:paraId="6EE309F6" w14:textId="77777777" w:rsidR="00ED4FD4" w:rsidRDefault="00ED4FD4" w:rsidP="00ED4FD4"/>
    <w:p w14:paraId="17021DED" w14:textId="77777777" w:rsidR="00ED4FD4" w:rsidRDefault="00ED4FD4" w:rsidP="00ED4FD4"/>
    <w:p w14:paraId="4742D4CE" w14:textId="77777777" w:rsidR="00ED4FD4" w:rsidRDefault="00ED4FD4" w:rsidP="00ED4FD4"/>
    <w:p w14:paraId="40509F76" w14:textId="77777777" w:rsidR="00ED4FD4" w:rsidRDefault="00ED4FD4" w:rsidP="00714DA2"/>
    <w:p w14:paraId="025BB7A8" w14:textId="77777777" w:rsidR="00714DA2" w:rsidRPr="00714DA2" w:rsidRDefault="00714DA2" w:rsidP="00714DA2"/>
    <w:sectPr w:rsidR="00714DA2" w:rsidRPr="00714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E952" w14:textId="77777777" w:rsidR="00F612DE" w:rsidRDefault="00F612DE" w:rsidP="003130C1">
      <w:pPr>
        <w:spacing w:after="0" w:line="240" w:lineRule="auto"/>
      </w:pPr>
      <w:r>
        <w:separator/>
      </w:r>
    </w:p>
  </w:endnote>
  <w:endnote w:type="continuationSeparator" w:id="0">
    <w:p w14:paraId="2EC878FF" w14:textId="77777777" w:rsidR="00F612DE" w:rsidRDefault="00F612DE" w:rsidP="0031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4754" w14:textId="77777777" w:rsidR="00F612DE" w:rsidRDefault="00F612DE" w:rsidP="003130C1">
      <w:pPr>
        <w:spacing w:after="0" w:line="240" w:lineRule="auto"/>
      </w:pPr>
      <w:r>
        <w:separator/>
      </w:r>
    </w:p>
  </w:footnote>
  <w:footnote w:type="continuationSeparator" w:id="0">
    <w:p w14:paraId="62E569A0" w14:textId="77777777" w:rsidR="00F612DE" w:rsidRDefault="00F612DE" w:rsidP="00313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4744A"/>
    <w:multiLevelType w:val="hybridMultilevel"/>
    <w:tmpl w:val="F256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C4617"/>
    <w:multiLevelType w:val="hybridMultilevel"/>
    <w:tmpl w:val="892C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12279"/>
    <w:multiLevelType w:val="hybridMultilevel"/>
    <w:tmpl w:val="FFB0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8B5E57"/>
    <w:rsid w:val="00004ACA"/>
    <w:rsid w:val="000139A3"/>
    <w:rsid w:val="00016D83"/>
    <w:rsid w:val="0006140D"/>
    <w:rsid w:val="00062176"/>
    <w:rsid w:val="000D11FA"/>
    <w:rsid w:val="000E6ED8"/>
    <w:rsid w:val="00100833"/>
    <w:rsid w:val="00104529"/>
    <w:rsid w:val="00105942"/>
    <w:rsid w:val="00107396"/>
    <w:rsid w:val="00115EDA"/>
    <w:rsid w:val="00142161"/>
    <w:rsid w:val="00144A4C"/>
    <w:rsid w:val="001454B7"/>
    <w:rsid w:val="00163342"/>
    <w:rsid w:val="00176AB0"/>
    <w:rsid w:val="00177B7D"/>
    <w:rsid w:val="0018322D"/>
    <w:rsid w:val="001856B7"/>
    <w:rsid w:val="001B28E2"/>
    <w:rsid w:val="001B5776"/>
    <w:rsid w:val="001E527A"/>
    <w:rsid w:val="001F78CE"/>
    <w:rsid w:val="00204F70"/>
    <w:rsid w:val="00216C14"/>
    <w:rsid w:val="00251FC7"/>
    <w:rsid w:val="00283815"/>
    <w:rsid w:val="002855A7"/>
    <w:rsid w:val="00290345"/>
    <w:rsid w:val="002A320B"/>
    <w:rsid w:val="002B1433"/>
    <w:rsid w:val="002B146A"/>
    <w:rsid w:val="002B5E17"/>
    <w:rsid w:val="002F341F"/>
    <w:rsid w:val="003130C1"/>
    <w:rsid w:val="00313741"/>
    <w:rsid w:val="00315690"/>
    <w:rsid w:val="00316B75"/>
    <w:rsid w:val="00325646"/>
    <w:rsid w:val="003460F2"/>
    <w:rsid w:val="00352387"/>
    <w:rsid w:val="00356B3C"/>
    <w:rsid w:val="0038158C"/>
    <w:rsid w:val="00381C39"/>
    <w:rsid w:val="003902BA"/>
    <w:rsid w:val="003A09E2"/>
    <w:rsid w:val="003B414D"/>
    <w:rsid w:val="003B6C37"/>
    <w:rsid w:val="003C03E2"/>
    <w:rsid w:val="003C2FE2"/>
    <w:rsid w:val="003D04A4"/>
    <w:rsid w:val="003D7178"/>
    <w:rsid w:val="00405C62"/>
    <w:rsid w:val="00407037"/>
    <w:rsid w:val="0041328A"/>
    <w:rsid w:val="004535DA"/>
    <w:rsid w:val="00457010"/>
    <w:rsid w:val="004605D6"/>
    <w:rsid w:val="00485E81"/>
    <w:rsid w:val="004B47A2"/>
    <w:rsid w:val="004C1EDB"/>
    <w:rsid w:val="004C60E8"/>
    <w:rsid w:val="004D2C25"/>
    <w:rsid w:val="004E3579"/>
    <w:rsid w:val="004E728B"/>
    <w:rsid w:val="004F1FBF"/>
    <w:rsid w:val="004F39E0"/>
    <w:rsid w:val="004F457F"/>
    <w:rsid w:val="004F6657"/>
    <w:rsid w:val="00517E68"/>
    <w:rsid w:val="00521927"/>
    <w:rsid w:val="0053567F"/>
    <w:rsid w:val="00537BD5"/>
    <w:rsid w:val="0057268A"/>
    <w:rsid w:val="0057623B"/>
    <w:rsid w:val="005844ED"/>
    <w:rsid w:val="005B79D4"/>
    <w:rsid w:val="005C52E4"/>
    <w:rsid w:val="005D2912"/>
    <w:rsid w:val="005F316B"/>
    <w:rsid w:val="006065BD"/>
    <w:rsid w:val="00610BBF"/>
    <w:rsid w:val="00617A7A"/>
    <w:rsid w:val="00643964"/>
    <w:rsid w:val="00645FA9"/>
    <w:rsid w:val="00647866"/>
    <w:rsid w:val="00665003"/>
    <w:rsid w:val="00680580"/>
    <w:rsid w:val="006A2AD0"/>
    <w:rsid w:val="006B1819"/>
    <w:rsid w:val="006C2375"/>
    <w:rsid w:val="006D4ECC"/>
    <w:rsid w:val="0070255D"/>
    <w:rsid w:val="00713593"/>
    <w:rsid w:val="00714DA2"/>
    <w:rsid w:val="00722258"/>
    <w:rsid w:val="007243E5"/>
    <w:rsid w:val="007332BC"/>
    <w:rsid w:val="00742058"/>
    <w:rsid w:val="00766EA0"/>
    <w:rsid w:val="00776460"/>
    <w:rsid w:val="00780935"/>
    <w:rsid w:val="007A2226"/>
    <w:rsid w:val="007B36C6"/>
    <w:rsid w:val="007C7DBA"/>
    <w:rsid w:val="007F5B66"/>
    <w:rsid w:val="008047A3"/>
    <w:rsid w:val="00823A1C"/>
    <w:rsid w:val="00845B9D"/>
    <w:rsid w:val="00860984"/>
    <w:rsid w:val="00881B8B"/>
    <w:rsid w:val="00894DE6"/>
    <w:rsid w:val="008B3ECB"/>
    <w:rsid w:val="008B4E85"/>
    <w:rsid w:val="008B5E57"/>
    <w:rsid w:val="008C1B2E"/>
    <w:rsid w:val="008C35CE"/>
    <w:rsid w:val="00905279"/>
    <w:rsid w:val="0091627E"/>
    <w:rsid w:val="009163A6"/>
    <w:rsid w:val="00942EED"/>
    <w:rsid w:val="0096379C"/>
    <w:rsid w:val="0097032B"/>
    <w:rsid w:val="009D2EAD"/>
    <w:rsid w:val="009D54B2"/>
    <w:rsid w:val="009E1922"/>
    <w:rsid w:val="009F2248"/>
    <w:rsid w:val="009F7ED2"/>
    <w:rsid w:val="00A0296F"/>
    <w:rsid w:val="00A225AF"/>
    <w:rsid w:val="00A31015"/>
    <w:rsid w:val="00A424D4"/>
    <w:rsid w:val="00A647D5"/>
    <w:rsid w:val="00A700C5"/>
    <w:rsid w:val="00A70F34"/>
    <w:rsid w:val="00A71190"/>
    <w:rsid w:val="00A93661"/>
    <w:rsid w:val="00A95652"/>
    <w:rsid w:val="00A97E3A"/>
    <w:rsid w:val="00AA4345"/>
    <w:rsid w:val="00AB3637"/>
    <w:rsid w:val="00AB64B2"/>
    <w:rsid w:val="00AC0AB8"/>
    <w:rsid w:val="00AE39D9"/>
    <w:rsid w:val="00B04D1B"/>
    <w:rsid w:val="00B07ADF"/>
    <w:rsid w:val="00B30227"/>
    <w:rsid w:val="00B33C6D"/>
    <w:rsid w:val="00B4473A"/>
    <w:rsid w:val="00B44A9D"/>
    <w:rsid w:val="00B4508F"/>
    <w:rsid w:val="00B54023"/>
    <w:rsid w:val="00B55AD5"/>
    <w:rsid w:val="00B7168B"/>
    <w:rsid w:val="00B8057C"/>
    <w:rsid w:val="00B90D68"/>
    <w:rsid w:val="00BA0D93"/>
    <w:rsid w:val="00BA0DD9"/>
    <w:rsid w:val="00BD6238"/>
    <w:rsid w:val="00BE1A8F"/>
    <w:rsid w:val="00BF564E"/>
    <w:rsid w:val="00BF593B"/>
    <w:rsid w:val="00BF773A"/>
    <w:rsid w:val="00BF7E81"/>
    <w:rsid w:val="00C13773"/>
    <w:rsid w:val="00C17CC8"/>
    <w:rsid w:val="00C30B25"/>
    <w:rsid w:val="00C36DD5"/>
    <w:rsid w:val="00C572C1"/>
    <w:rsid w:val="00C73564"/>
    <w:rsid w:val="00C73DB5"/>
    <w:rsid w:val="00C75CCF"/>
    <w:rsid w:val="00C83417"/>
    <w:rsid w:val="00C9604F"/>
    <w:rsid w:val="00C96396"/>
    <w:rsid w:val="00CA19AA"/>
    <w:rsid w:val="00CB0032"/>
    <w:rsid w:val="00CC5298"/>
    <w:rsid w:val="00CD5493"/>
    <w:rsid w:val="00CD736E"/>
    <w:rsid w:val="00CD798D"/>
    <w:rsid w:val="00CE161E"/>
    <w:rsid w:val="00CF09C4"/>
    <w:rsid w:val="00CF4B8E"/>
    <w:rsid w:val="00CF59A8"/>
    <w:rsid w:val="00D325A9"/>
    <w:rsid w:val="00D36A8A"/>
    <w:rsid w:val="00D43313"/>
    <w:rsid w:val="00D61409"/>
    <w:rsid w:val="00D6691E"/>
    <w:rsid w:val="00D71170"/>
    <w:rsid w:val="00D73077"/>
    <w:rsid w:val="00D82246"/>
    <w:rsid w:val="00D93055"/>
    <w:rsid w:val="00DA1C92"/>
    <w:rsid w:val="00DA25D4"/>
    <w:rsid w:val="00DA6538"/>
    <w:rsid w:val="00DB2D59"/>
    <w:rsid w:val="00DD7928"/>
    <w:rsid w:val="00DF3BA3"/>
    <w:rsid w:val="00E15E75"/>
    <w:rsid w:val="00E5262C"/>
    <w:rsid w:val="00EA0FA4"/>
    <w:rsid w:val="00EC06DC"/>
    <w:rsid w:val="00EC7DC4"/>
    <w:rsid w:val="00ED30CF"/>
    <w:rsid w:val="00ED4FD4"/>
    <w:rsid w:val="00EE72C3"/>
    <w:rsid w:val="00EE7CCE"/>
    <w:rsid w:val="00F02F2F"/>
    <w:rsid w:val="00F176EF"/>
    <w:rsid w:val="00F17CD4"/>
    <w:rsid w:val="00F43134"/>
    <w:rsid w:val="00F45E10"/>
    <w:rsid w:val="00F612DE"/>
    <w:rsid w:val="00F6364A"/>
    <w:rsid w:val="00F7233E"/>
    <w:rsid w:val="00F80DE7"/>
    <w:rsid w:val="00F9113A"/>
    <w:rsid w:val="00FB495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4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B5E57"/>
    <w:rPr>
      <w:rFonts w:ascii="Calibri" w:hAnsi="Calibri" w:cs="Calibri"/>
    </w:rPr>
  </w:style>
  <w:style w:type="paragraph" w:styleId="Heading1">
    <w:name w:val="heading 1"/>
    <w:aliases w:val="Pocket"/>
    <w:basedOn w:val="Normal"/>
    <w:next w:val="Normal"/>
    <w:link w:val="Heading1Char"/>
    <w:qFormat/>
    <w:rsid w:val="008B5E5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B5E5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B5E5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B5E5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B5E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5E57"/>
  </w:style>
  <w:style w:type="character" w:customStyle="1" w:styleId="Heading1Char">
    <w:name w:val="Heading 1 Char"/>
    <w:aliases w:val="Pocket Char"/>
    <w:basedOn w:val="DefaultParagraphFont"/>
    <w:link w:val="Heading1"/>
    <w:rsid w:val="008B5E5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B5E5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B5E57"/>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B5E57"/>
    <w:rPr>
      <w:rFonts w:ascii="Calibri" w:eastAsiaTheme="majorEastAsia" w:hAnsi="Calibri" w:cstheme="majorBidi"/>
      <w:b/>
      <w:iCs/>
      <w:sz w:val="26"/>
    </w:rPr>
  </w:style>
  <w:style w:type="character" w:styleId="Emphasis">
    <w:name w:val="Emphasis"/>
    <w:basedOn w:val="DefaultParagraphFont"/>
    <w:uiPriority w:val="7"/>
    <w:qFormat/>
    <w:rsid w:val="008B5E57"/>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8B5E57"/>
    <w:rPr>
      <w:b/>
      <w:bCs/>
      <w:sz w:val="26"/>
      <w:u w:val="none"/>
    </w:rPr>
  </w:style>
  <w:style w:type="character" w:customStyle="1" w:styleId="StyleUnderline">
    <w:name w:val="Style Underline"/>
    <w:aliases w:val="Underline"/>
    <w:basedOn w:val="DefaultParagraphFont"/>
    <w:uiPriority w:val="6"/>
    <w:qFormat/>
    <w:rsid w:val="008B5E57"/>
    <w:rPr>
      <w:b w:val="0"/>
      <w:sz w:val="22"/>
      <w:u w:val="single"/>
    </w:rPr>
  </w:style>
  <w:style w:type="character" w:styleId="Hyperlink">
    <w:name w:val="Hyperlink"/>
    <w:basedOn w:val="DefaultParagraphFont"/>
    <w:uiPriority w:val="99"/>
    <w:semiHidden/>
    <w:unhideWhenUsed/>
    <w:rsid w:val="008B5E57"/>
    <w:rPr>
      <w:color w:val="auto"/>
      <w:u w:val="none"/>
    </w:rPr>
  </w:style>
  <w:style w:type="character" w:styleId="FollowedHyperlink">
    <w:name w:val="FollowedHyperlink"/>
    <w:basedOn w:val="DefaultParagraphFont"/>
    <w:uiPriority w:val="99"/>
    <w:semiHidden/>
    <w:unhideWhenUsed/>
    <w:rsid w:val="008B5E57"/>
    <w:rPr>
      <w:color w:val="auto"/>
      <w:u w:val="none"/>
    </w:rPr>
  </w:style>
  <w:style w:type="paragraph" w:styleId="ListParagraph">
    <w:name w:val="List Paragraph"/>
    <w:basedOn w:val="Normal"/>
    <w:uiPriority w:val="99"/>
    <w:unhideWhenUsed/>
    <w:qFormat/>
    <w:rsid w:val="00ED4FD4"/>
    <w:pPr>
      <w:ind w:left="720"/>
      <w:contextualSpacing/>
    </w:pPr>
  </w:style>
  <w:style w:type="paragraph" w:styleId="Header">
    <w:name w:val="header"/>
    <w:basedOn w:val="Normal"/>
    <w:link w:val="HeaderChar"/>
    <w:uiPriority w:val="99"/>
    <w:unhideWhenUsed/>
    <w:rsid w:val="0031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0C1"/>
    <w:rPr>
      <w:rFonts w:ascii="Calibri" w:hAnsi="Calibri" w:cs="Calibri"/>
    </w:rPr>
  </w:style>
  <w:style w:type="paragraph" w:styleId="Footer">
    <w:name w:val="footer"/>
    <w:basedOn w:val="Normal"/>
    <w:link w:val="FooterChar"/>
    <w:uiPriority w:val="99"/>
    <w:unhideWhenUsed/>
    <w:rsid w:val="0031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0C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449">
      <w:bodyDiv w:val="1"/>
      <w:marLeft w:val="0"/>
      <w:marRight w:val="0"/>
      <w:marTop w:val="0"/>
      <w:marBottom w:val="0"/>
      <w:divBdr>
        <w:top w:val="none" w:sz="0" w:space="0" w:color="auto"/>
        <w:left w:val="none" w:sz="0" w:space="0" w:color="auto"/>
        <w:bottom w:val="none" w:sz="0" w:space="0" w:color="auto"/>
        <w:right w:val="none" w:sz="0" w:space="0" w:color="auto"/>
      </w:divBdr>
    </w:div>
    <w:div w:id="154958882">
      <w:bodyDiv w:val="1"/>
      <w:marLeft w:val="0"/>
      <w:marRight w:val="0"/>
      <w:marTop w:val="0"/>
      <w:marBottom w:val="0"/>
      <w:divBdr>
        <w:top w:val="none" w:sz="0" w:space="0" w:color="auto"/>
        <w:left w:val="none" w:sz="0" w:space="0" w:color="auto"/>
        <w:bottom w:val="none" w:sz="0" w:space="0" w:color="auto"/>
        <w:right w:val="none" w:sz="0" w:space="0" w:color="auto"/>
      </w:divBdr>
    </w:div>
    <w:div w:id="5315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41C3-A1A0-46A3-A1BE-8263E30D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6275</Words>
  <Characters>30749</Characters>
  <Application>Microsoft Office Word</Application>
  <DocSecurity>0</DocSecurity>
  <Lines>1229</Lines>
  <Paragraphs>1234</Paragraphs>
  <ScaleCrop>false</ScaleCrop>
  <Company/>
  <LinksUpToDate>false</LinksUpToDate>
  <CharactersWithSpaces>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2021-08-11T00:13:00Z</dcterms:created>
  <dcterms:modified xsi:type="dcterms:W3CDTF">2021-08-11T00:13:00Z</dcterms:modified>
</cp:coreProperties>
</file>