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6b08f57d4e3d4f5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6D6C2" w14:textId="77777777" w:rsidR="0085432C" w:rsidRDefault="0085432C" w:rsidP="0085432C">
      <w:pPr>
        <w:pStyle w:val="Heading2"/>
      </w:pPr>
      <w:r>
        <w:t>NOTES</w:t>
      </w:r>
    </w:p>
    <w:p w14:paraId="50A45699" w14:textId="77777777" w:rsidR="0085432C" w:rsidRDefault="0085432C" w:rsidP="0085432C">
      <w:pPr>
        <w:pStyle w:val="Heading3"/>
      </w:pPr>
      <w:r>
        <w:t>AUDIENCE NOTES</w:t>
      </w:r>
    </w:p>
    <w:p w14:paraId="4B9AFB28" w14:textId="77777777" w:rsidR="0085432C" w:rsidRDefault="0085432C" w:rsidP="0085432C"/>
    <w:p w14:paraId="13A203A0" w14:textId="44327ABB" w:rsidR="0085432C" w:rsidRDefault="0085432C" w:rsidP="0085432C">
      <w:r>
        <w:t xml:space="preserve">Welcome to the international house of </w:t>
      </w:r>
      <w:proofErr w:type="spellStart"/>
      <w:r>
        <w:t>petgirls</w:t>
      </w:r>
      <w:proofErr w:type="spellEnd"/>
      <w:r>
        <w:t>!</w:t>
      </w:r>
      <w:r w:rsidR="00031D30">
        <w:t xml:space="preserve">  This is the first episode.</w:t>
      </w:r>
    </w:p>
    <w:p w14:paraId="5F9B4075" w14:textId="2A5B195D" w:rsidR="00031D30" w:rsidRDefault="00031D30" w:rsidP="0085432C">
      <w:r>
        <w:t xml:space="preserve">(I want to open this series with a bang, so this is a lot less hypnosis or mind control and a lot more “incredibly filthy musical theater.”) </w:t>
      </w:r>
    </w:p>
    <w:p w14:paraId="4971DFA6" w14:textId="77777777" w:rsidR="0085432C" w:rsidRDefault="0085432C" w:rsidP="0085432C">
      <w:r>
        <w:t xml:space="preserve">IHOP is an inclusive </w:t>
      </w:r>
      <w:proofErr w:type="gramStart"/>
      <w:r>
        <w:t>full service</w:t>
      </w:r>
      <w:proofErr w:type="gramEnd"/>
      <w:r>
        <w:t xml:space="preserve"> environment.   It encourages and enables servitude by all species!  IHOP does not discriminate </w:t>
      </w:r>
      <w:proofErr w:type="gramStart"/>
      <w:r>
        <w:t>on the basis of</w:t>
      </w:r>
      <w:proofErr w:type="gramEnd"/>
      <w:r>
        <w:t xml:space="preserve"> species, race, faith, sexual orientation or gender assignment.</w:t>
      </w:r>
    </w:p>
    <w:p w14:paraId="309DCAEF" w14:textId="225F4717" w:rsidR="0085432C" w:rsidRDefault="0085432C" w:rsidP="0085432C">
      <w:r>
        <w:t xml:space="preserve">NOTE 1: The International House of </w:t>
      </w:r>
      <w:proofErr w:type="spellStart"/>
      <w:r>
        <w:t>Petgirls</w:t>
      </w:r>
      <w:proofErr w:type="spellEnd"/>
      <w:r>
        <w:t xml:space="preserve"> is a CLAIMED COPYRIGHT of Neural Nets.  If you wish to do any </w:t>
      </w:r>
      <w:proofErr w:type="spellStart"/>
      <w:r>
        <w:t>followups</w:t>
      </w:r>
      <w:proofErr w:type="spellEnd"/>
      <w:r>
        <w:t xml:space="preserve"> within this genre, his permission is LEGALLY REQUIRED.  </w:t>
      </w:r>
      <w:r w:rsidR="00031D30">
        <w:t xml:space="preserve">BY THE LAW.  </w:t>
      </w:r>
      <w:r>
        <w:t xml:space="preserve">I am generally super chill about “borrowing,” but keep your filthy paws off my IHOP merch, </w:t>
      </w:r>
      <w:proofErr w:type="spellStart"/>
      <w:r>
        <w:t>ya</w:t>
      </w:r>
      <w:proofErr w:type="spellEnd"/>
      <w:r>
        <w:t xml:space="preserve"> animals.</w:t>
      </w:r>
    </w:p>
    <w:p w14:paraId="307EEE52" w14:textId="67165915" w:rsidR="0085432C" w:rsidRDefault="0085432C" w:rsidP="0085432C">
      <w:r>
        <w:t>NOTE 2: There is no factual resemblance between the justifiably popular restaurant chain “International House of Panc</w:t>
      </w:r>
      <w:r w:rsidR="00031D30">
        <w:t>a</w:t>
      </w:r>
      <w:r>
        <w:t xml:space="preserve">kes” and the “International House of </w:t>
      </w:r>
      <w:proofErr w:type="spellStart"/>
      <w:r>
        <w:t>Petgirls</w:t>
      </w:r>
      <w:proofErr w:type="spellEnd"/>
      <w:r>
        <w:t xml:space="preserve">.”  Resemblances are for parodic </w:t>
      </w:r>
      <w:proofErr w:type="gramStart"/>
      <w:r>
        <w:t>purposes, and</w:t>
      </w:r>
      <w:proofErr w:type="gramEnd"/>
      <w:r>
        <w:t xml:space="preserve"> should not deter any potential customers of the International House of Pancakes.  If you are considering going to the International House of </w:t>
      </w:r>
      <w:proofErr w:type="spellStart"/>
      <w:r>
        <w:t>Petgirls</w:t>
      </w:r>
      <w:proofErr w:type="spellEnd"/>
      <w:r>
        <w:t xml:space="preserve"> instead of the International House of </w:t>
      </w:r>
      <w:r w:rsidR="007F0EC3">
        <w:t>Pancakes</w:t>
      </w:r>
      <w:r>
        <w:t xml:space="preserve">, please reconsider your decision.  </w:t>
      </w:r>
    </w:p>
    <w:p w14:paraId="10897BCF" w14:textId="7E5CC17A" w:rsidR="0085432C" w:rsidRDefault="0085432C" w:rsidP="0085432C">
      <w:r>
        <w:t xml:space="preserve">If you enjoyed this work, please tell the International House of Pancakes that you consider it positive branding for them.  Write here https://www.ihop.com/en/contact-us and tell them that you are now </w:t>
      </w:r>
      <w:r w:rsidR="00031D30">
        <w:t>H</w:t>
      </w:r>
      <w:r>
        <w:t xml:space="preserve">orny for </w:t>
      </w:r>
      <w:r w:rsidR="00031D30">
        <w:t>P</w:t>
      </w:r>
      <w:r>
        <w:t xml:space="preserve">ancakes </w:t>
      </w:r>
      <w:proofErr w:type="gramStart"/>
      <w:r>
        <w:t>as a result of</w:t>
      </w:r>
      <w:proofErr w:type="gramEnd"/>
      <w:r>
        <w:t xml:space="preserve"> this </w:t>
      </w:r>
      <w:r w:rsidRPr="00031D30">
        <w:rPr>
          <w:i/>
          <w:iCs/>
        </w:rPr>
        <w:t>parody</w:t>
      </w:r>
      <w:r w:rsidRPr="00031D30">
        <w:t xml:space="preserve"> </w:t>
      </w:r>
      <w:r>
        <w:t>piece.</w:t>
      </w:r>
    </w:p>
    <w:p w14:paraId="055F7AA3" w14:textId="77777777" w:rsidR="0085432C" w:rsidRDefault="0085432C" w:rsidP="0085432C">
      <w:r>
        <w:t xml:space="preserve">All </w:t>
      </w:r>
      <w:proofErr w:type="spellStart"/>
      <w:r>
        <w:t>catgirls</w:t>
      </w:r>
      <w:proofErr w:type="spellEnd"/>
      <w:r>
        <w:t xml:space="preserve"> are over 18!!!!!  </w:t>
      </w:r>
    </w:p>
    <w:p w14:paraId="3AF068CD" w14:textId="088E99DE" w:rsidR="0085432C" w:rsidRDefault="0085432C" w:rsidP="0085432C">
      <w:proofErr w:type="spellStart"/>
      <w:r>
        <w:t>Catgirls</w:t>
      </w:r>
      <w:proofErr w:type="spellEnd"/>
      <w:r>
        <w:t xml:space="preserve"> are PEOPLE with catlike traits!!!!! </w:t>
      </w:r>
      <w:proofErr w:type="spellStart"/>
      <w:r>
        <w:t>Catgirls</w:t>
      </w:r>
      <w:proofErr w:type="spellEnd"/>
      <w:r>
        <w:t xml:space="preserve"> are PEOPLE!!!!! </w:t>
      </w:r>
      <w:proofErr w:type="spellStart"/>
      <w:r>
        <w:t>Catgirls</w:t>
      </w:r>
      <w:proofErr w:type="spellEnd"/>
      <w:r>
        <w:t xml:space="preserve"> are NOT ANIMALS.</w:t>
      </w:r>
      <w:r w:rsidR="00031D30">
        <w:t xml:space="preserve">  They are PEOPLE!   </w:t>
      </w:r>
    </w:p>
    <w:p w14:paraId="33F1530B" w14:textId="77777777" w:rsidR="0085432C" w:rsidRDefault="0085432C" w:rsidP="0085432C">
      <w:r>
        <w:t xml:space="preserve">Please bear in mind that the scripts and notes do contain spoilers.  </w:t>
      </w:r>
    </w:p>
    <w:p w14:paraId="4C0BAD47" w14:textId="66984809" w:rsidR="0085432C" w:rsidRDefault="0085432C" w:rsidP="0085432C">
      <w:r>
        <w:t xml:space="preserve">Also, please PARTICIPATE in </w:t>
      </w:r>
      <w:r w:rsidR="007F0EC3">
        <w:t>polling - because</w:t>
      </w:r>
      <w:r>
        <w:t xml:space="preserve"> polling determines the “focus” for individual episodes.</w:t>
      </w:r>
      <w:r w:rsidR="00031D30">
        <w:t xml:space="preserve">  Do we visit the cowgirl creamery?  The </w:t>
      </w:r>
      <w:proofErr w:type="spellStart"/>
      <w:r w:rsidR="00031D30">
        <w:t>puppygirl</w:t>
      </w:r>
      <w:proofErr w:type="spellEnd"/>
      <w:r w:rsidR="00031D30">
        <w:t xml:space="preserve"> cages out back in the alley?  You decide!  It’s a group CYOA.</w:t>
      </w:r>
    </w:p>
    <w:p w14:paraId="7703664A" w14:textId="5F9C1354" w:rsidR="0085432C" w:rsidRDefault="0085432C" w:rsidP="0085432C">
      <w:pPr>
        <w:pStyle w:val="Heading3"/>
      </w:pPr>
      <w:r>
        <w:t>PERFORMER NOTES</w:t>
      </w:r>
    </w:p>
    <w:p w14:paraId="019E6BF7" w14:textId="77777777" w:rsidR="00031D30" w:rsidRPr="00031D30" w:rsidRDefault="00031D30" w:rsidP="00031D30"/>
    <w:p w14:paraId="58781B7E" w14:textId="06280E8C" w:rsidR="0085432C" w:rsidRDefault="0085432C" w:rsidP="0085432C">
      <w:r>
        <w:t xml:space="preserve"> IF you are reading this as a potential cast member, remember – this is a SERIAL feature, with arcs and subplots.  As a result, you may want to think for a moment about your character, since characters will tend to recur.  If you’re in some episodes, don’t worry – you will most certainly have an episode that “zooms in” on your character for development.</w:t>
      </w:r>
      <w:r w:rsidR="00B04068">
        <w:t xml:space="preserve">  THERE ARE NO SMALL PARTS – only small pet types, like the </w:t>
      </w:r>
      <w:proofErr w:type="spellStart"/>
      <w:r w:rsidR="00B04068">
        <w:t>fishgirls</w:t>
      </w:r>
      <w:proofErr w:type="spellEnd"/>
      <w:r w:rsidR="00B04068">
        <w:t xml:space="preserve">.  No </w:t>
      </w:r>
      <w:proofErr w:type="spellStart"/>
      <w:r w:rsidR="00B04068">
        <w:t>fishgirls</w:t>
      </w:r>
      <w:proofErr w:type="spellEnd"/>
      <w:r w:rsidR="00B04068">
        <w:t xml:space="preserve"> here.  No.</w:t>
      </w:r>
    </w:p>
    <w:p w14:paraId="12C39F4C" w14:textId="77777777" w:rsidR="0085432C" w:rsidRDefault="0085432C" w:rsidP="0085432C">
      <w:r>
        <w:t xml:space="preserve">As with all scripts PN means production note, which is a note to self.  You don’t have to worry about it, but you’re welcome to see what I’m </w:t>
      </w:r>
      <w:proofErr w:type="spellStart"/>
      <w:r>
        <w:t>gonna</w:t>
      </w:r>
      <w:proofErr w:type="spellEnd"/>
      <w:r>
        <w:t xml:space="preserve"> add! </w:t>
      </w:r>
    </w:p>
    <w:p w14:paraId="75C2D703" w14:textId="77777777" w:rsidR="0085432C" w:rsidRDefault="0085432C" w:rsidP="0085432C">
      <w:r>
        <w:t xml:space="preserve"> A: lines are for ALL – these are for background effects, synced lines, and musical numbers.</w:t>
      </w:r>
    </w:p>
    <w:p w14:paraId="4EBF74F7" w14:textId="77777777" w:rsidR="0085432C" w:rsidRDefault="0085432C" w:rsidP="0085432C">
      <w:r>
        <w:t xml:space="preserve">There are </w:t>
      </w:r>
      <w:proofErr w:type="gramStart"/>
      <w:r>
        <w:t>DEFINITELY musical</w:t>
      </w:r>
      <w:proofErr w:type="gramEnd"/>
      <w:r>
        <w:t xml:space="preserve"> numbers in IHOP.  It’s OK if you can’t sing, but </w:t>
      </w:r>
      <w:proofErr w:type="gramStart"/>
      <w:r>
        <w:t>definitely flag</w:t>
      </w:r>
      <w:proofErr w:type="gramEnd"/>
      <w:r>
        <w:t xml:space="preserve"> it if you can.</w:t>
      </w:r>
    </w:p>
    <w:p w14:paraId="21F710B5" w14:textId="11F2BF97" w:rsidR="0085432C" w:rsidRDefault="0085432C" w:rsidP="0085432C">
      <w:r>
        <w:t>The first script has a SCRIPT – which is S1E1 – and BACKGROUND SOUNDS.  Read and do both if possible.</w:t>
      </w:r>
    </w:p>
    <w:p w14:paraId="28ACC352" w14:textId="24F6EDD0" w:rsidR="00C5740D" w:rsidRDefault="00C5740D" w:rsidP="0085432C">
      <w:r>
        <w:t xml:space="preserve">The distinct parts for Episode One are FELICIA and BLAIR.  Many lines – including the entire musical number – are ALL.  Some are BOTH.  BOTH means just FELICIA and </w:t>
      </w:r>
      <w:proofErr w:type="gramStart"/>
      <w:r>
        <w:t>BLAIR</w:t>
      </w:r>
      <w:proofErr w:type="gramEnd"/>
    </w:p>
    <w:p w14:paraId="1E48B597" w14:textId="77777777" w:rsidR="0085432C" w:rsidRDefault="0085432C" w:rsidP="0085432C"/>
    <w:p w14:paraId="666B206B" w14:textId="77777777" w:rsidR="0085432C" w:rsidRDefault="0085432C" w:rsidP="0085432C">
      <w:pPr>
        <w:pStyle w:val="Heading2"/>
      </w:pPr>
      <w:r>
        <w:t>SCRIPTS</w:t>
      </w:r>
    </w:p>
    <w:p w14:paraId="781C6C44" w14:textId="77777777" w:rsidR="0085432C" w:rsidRDefault="0085432C" w:rsidP="0085432C"/>
    <w:p w14:paraId="75726EB3" w14:textId="77777777" w:rsidR="0085432C" w:rsidRDefault="0085432C" w:rsidP="0085432C">
      <w:pPr>
        <w:pStyle w:val="Heading3"/>
      </w:pPr>
      <w:r>
        <w:t xml:space="preserve">S1E1: </w:t>
      </w:r>
      <w:proofErr w:type="spellStart"/>
      <w:r>
        <w:t>Nyanpasu</w:t>
      </w:r>
      <w:proofErr w:type="spellEnd"/>
      <w:r>
        <w:t>!</w:t>
      </w:r>
    </w:p>
    <w:p w14:paraId="420DCEED" w14:textId="77777777" w:rsidR="0085432C" w:rsidRDefault="0085432C" w:rsidP="0085432C"/>
    <w:p w14:paraId="26C8245A" w14:textId="77777777" w:rsidR="0085432C" w:rsidRPr="0085432C" w:rsidRDefault="0085432C" w:rsidP="0085432C">
      <w:pPr>
        <w:pStyle w:val="Heading4"/>
        <w:rPr>
          <w:rStyle w:val="StyleUnderline"/>
          <w:u w:val="none"/>
        </w:rPr>
      </w:pPr>
      <w:r w:rsidRPr="0085432C">
        <w:rPr>
          <w:rStyle w:val="StyleUnderline"/>
          <w:u w:val="none"/>
        </w:rPr>
        <w:t xml:space="preserve">CHARACTER LIST </w:t>
      </w:r>
    </w:p>
    <w:p w14:paraId="4D528C2F" w14:textId="77777777" w:rsidR="0085432C" w:rsidRDefault="0085432C" w:rsidP="0085432C"/>
    <w:p w14:paraId="67276AC2" w14:textId="597DE1F6" w:rsidR="0085432C" w:rsidRDefault="0085432C" w:rsidP="0085432C">
      <w:r>
        <w:t>CATGIRL: Felicia (catgirl waitress)</w:t>
      </w:r>
    </w:p>
    <w:p w14:paraId="6E377B0D" w14:textId="4055102D" w:rsidR="0085432C" w:rsidRDefault="0085432C" w:rsidP="0085432C">
      <w:r>
        <w:t xml:space="preserve">CATGIRL: </w:t>
      </w:r>
      <w:r w:rsidR="00C5740D">
        <w:t>Blair</w:t>
      </w:r>
      <w:r>
        <w:t xml:space="preserve"> (secondary waitress for this sequence)</w:t>
      </w:r>
    </w:p>
    <w:p w14:paraId="6178951C" w14:textId="6F64DC53" w:rsidR="0085432C" w:rsidRDefault="0085432C" w:rsidP="0085432C">
      <w:r>
        <w:t>CATGIRL: Eris (waitress, singing, cameo)</w:t>
      </w:r>
    </w:p>
    <w:p w14:paraId="69FD48E2" w14:textId="77777777" w:rsidR="0085432C" w:rsidRDefault="0085432C" w:rsidP="0085432C">
      <w:r>
        <w:t>PUPPYGIRL: Kitchen Manager Trixie</w:t>
      </w:r>
    </w:p>
    <w:p w14:paraId="34E1EDA7" w14:textId="77777777" w:rsidR="0085432C" w:rsidRDefault="0085432C" w:rsidP="0085432C">
      <w:r>
        <w:t xml:space="preserve">COWGIRL: Daisy </w:t>
      </w:r>
    </w:p>
    <w:p w14:paraId="5A66FA8E" w14:textId="77777777" w:rsidR="0085432C" w:rsidRDefault="0085432C" w:rsidP="0085432C"/>
    <w:p w14:paraId="3BA70017" w14:textId="0E7B6337" w:rsidR="0085432C" w:rsidRDefault="0085432C" w:rsidP="00B04068">
      <w:pPr>
        <w:pStyle w:val="Heading4"/>
        <w:numPr>
          <w:ilvl w:val="0"/>
          <w:numId w:val="11"/>
        </w:numPr>
      </w:pPr>
      <w:r>
        <w:t>NYANPASU!</w:t>
      </w:r>
    </w:p>
    <w:p w14:paraId="348D38F2" w14:textId="77777777" w:rsidR="001C6673" w:rsidRDefault="001C6673" w:rsidP="0085432C"/>
    <w:p w14:paraId="79700DFA" w14:textId="33393403" w:rsidR="0085432C" w:rsidRDefault="0085432C" w:rsidP="0085432C">
      <w:r>
        <w:t xml:space="preserve">[PN open with basic restaurant ambience.  The listener is immersed in the scene, so choose “table positions” for the unfolding distant scenes. Muted chitter chatter and order taking.] </w:t>
      </w:r>
    </w:p>
    <w:p w14:paraId="5AD516FF" w14:textId="77777777" w:rsidR="0085432C" w:rsidRDefault="0085432C" w:rsidP="0085432C">
      <w:r>
        <w:t>[PN: Add in catgirl MEOWS periodically to signify that this isn’t your standard IHOP.  Periodic orgies away from the main action reinforce that this is a very horny place.]</w:t>
      </w:r>
    </w:p>
    <w:p w14:paraId="3BE0131F" w14:textId="77777777" w:rsidR="0085432C" w:rsidRDefault="0085432C" w:rsidP="0085432C">
      <w:r>
        <w:t xml:space="preserve">[PN: </w:t>
      </w:r>
      <w:proofErr w:type="spellStart"/>
      <w:r>
        <w:t>Muzak</w:t>
      </w:r>
      <w:proofErr w:type="spellEnd"/>
      <w:r>
        <w:t xml:space="preserve"> a version of a catgirl song, possibly https://www.youtube.com/watch?v=QH2-TGUlwu4 or </w:t>
      </w:r>
      <w:proofErr w:type="gramStart"/>
      <w:r>
        <w:t>https://www.youtube.com/watch?v=VTOflaNWefM  .</w:t>
      </w:r>
      <w:proofErr w:type="gramEnd"/>
      <w:r>
        <w:t xml:space="preserve">  MIDI extraction resource here https://www.youtube.com/watch?v=6-3wPPIzQQU or https://www.youtube.com/watch?v=b9WFORW3iYc.  consider </w:t>
      </w:r>
      <w:proofErr w:type="gramStart"/>
      <w:r>
        <w:t>sampling :</w:t>
      </w:r>
      <w:proofErr w:type="gramEnd"/>
      <w:r>
        <w:t xml:space="preserve"> https://www.youtube.com/watch?v=zoBs7r6pSIU ]</w:t>
      </w:r>
    </w:p>
    <w:p w14:paraId="2783A1E3" w14:textId="28F620D9" w:rsidR="0085432C" w:rsidRDefault="0085432C" w:rsidP="0085432C">
      <w:r>
        <w:t>[PN: Collar bell accompanies most dialogue here.]</w:t>
      </w:r>
    </w:p>
    <w:p w14:paraId="7FE6408D" w14:textId="0838A5F3" w:rsidR="0085432C" w:rsidRDefault="001C6673" w:rsidP="0085432C">
      <w:r>
        <w:t xml:space="preserve">Felicia: </w:t>
      </w:r>
      <w:r w:rsidR="0085432C">
        <w:t xml:space="preserve">[sassy and cheery] </w:t>
      </w:r>
      <w:proofErr w:type="spellStart"/>
      <w:r w:rsidR="0085432C">
        <w:t>Nyanpasu</w:t>
      </w:r>
      <w:proofErr w:type="spellEnd"/>
      <w:r w:rsidR="0085432C">
        <w:t>!  Welcome to IHOP! [https://myanimelist.net/featured/1548/Nekomimi_in_Anime__Top_10_Anime_Cat_Girls]</w:t>
      </w:r>
    </w:p>
    <w:p w14:paraId="3F475F2D" w14:textId="26830055" w:rsidR="0085432C" w:rsidRDefault="001C6673" w:rsidP="0085432C">
      <w:r>
        <w:t xml:space="preserve">Felicia: </w:t>
      </w:r>
      <w:r w:rsidR="0085432C">
        <w:t xml:space="preserve">[pause] I’m Felicia – as you can </w:t>
      </w:r>
      <w:proofErr w:type="spellStart"/>
      <w:r w:rsidR="0085432C">
        <w:t>seeeeee</w:t>
      </w:r>
      <w:proofErr w:type="spellEnd"/>
      <w:r w:rsidR="0085432C">
        <w:t xml:space="preserve"> [pointing it out, turning around] I’ll be serving you tonight.   </w:t>
      </w:r>
    </w:p>
    <w:p w14:paraId="301B283A" w14:textId="0AB08005" w:rsidR="0085432C" w:rsidRDefault="001C6673" w:rsidP="0085432C">
      <w:r>
        <w:t xml:space="preserve">Felicia: </w:t>
      </w:r>
      <w:r w:rsidR="0085432C">
        <w:t>[giggles] You like that nametag, huh? [PN bell shake]</w:t>
      </w:r>
    </w:p>
    <w:p w14:paraId="1CE2FB9C" w14:textId="302BF817" w:rsidR="0085432C" w:rsidRDefault="001C6673" w:rsidP="0085432C">
      <w:r>
        <w:t xml:space="preserve">Felicia: </w:t>
      </w:r>
      <w:r w:rsidR="0085432C">
        <w:t xml:space="preserve">I’ve got lots of </w:t>
      </w:r>
      <w:proofErr w:type="gramStart"/>
      <w:r w:rsidR="0085432C">
        <w:t>them</w:t>
      </w:r>
      <w:proofErr w:type="gramEnd"/>
    </w:p>
    <w:p w14:paraId="4ADB4E89" w14:textId="21D94DA5" w:rsidR="0085432C" w:rsidRDefault="001C6673" w:rsidP="0085432C">
      <w:r>
        <w:t xml:space="preserve">Felicia: </w:t>
      </w:r>
      <w:r w:rsidR="0085432C">
        <w:t xml:space="preserve">Here… and here… and here… [pointing out a tag between her legs] and – uh huh – </w:t>
      </w:r>
      <w:proofErr w:type="gramStart"/>
      <w:r w:rsidR="0085432C">
        <w:t>here</w:t>
      </w:r>
      <w:proofErr w:type="gramEnd"/>
    </w:p>
    <w:p w14:paraId="5A60C6D1" w14:textId="28846AC4" w:rsidR="0085432C" w:rsidRDefault="001C6673" w:rsidP="0085432C">
      <w:r>
        <w:t xml:space="preserve">Felicia: </w:t>
      </w:r>
      <w:r w:rsidR="0085432C">
        <w:t xml:space="preserve">You can look.  I want you to see ALL of </w:t>
      </w:r>
      <w:proofErr w:type="gramStart"/>
      <w:r w:rsidR="0085432C">
        <w:t>them</w:t>
      </w:r>
      <w:proofErr w:type="gramEnd"/>
    </w:p>
    <w:p w14:paraId="4DB83317" w14:textId="77777777" w:rsidR="0085432C" w:rsidRDefault="0085432C" w:rsidP="0085432C">
      <w:r>
        <w:t xml:space="preserve">Blair [walking by]: Such a </w:t>
      </w:r>
      <w:proofErr w:type="gramStart"/>
      <w:r>
        <w:t>showoff</w:t>
      </w:r>
      <w:proofErr w:type="gramEnd"/>
      <w:r>
        <w:t xml:space="preserve"> </w:t>
      </w:r>
    </w:p>
    <w:p w14:paraId="2E8CDA2A" w14:textId="7B00A10A" w:rsidR="0085432C" w:rsidRDefault="001C6673" w:rsidP="0085432C">
      <w:r>
        <w:t xml:space="preserve">Felicia: </w:t>
      </w:r>
      <w:r w:rsidR="0085432C">
        <w:t xml:space="preserve">[slight jokey hiss]: Nothing wrong with taking pride in our </w:t>
      </w:r>
      <w:proofErr w:type="gramStart"/>
      <w:r w:rsidR="0085432C">
        <w:t>appearance</w:t>
      </w:r>
      <w:proofErr w:type="gramEnd"/>
    </w:p>
    <w:p w14:paraId="6C9A4ACE" w14:textId="77777777" w:rsidR="0085432C" w:rsidRDefault="0085432C" w:rsidP="0085432C">
      <w:r>
        <w:t>Blair: [jokey hiss]: If you’ve got something to be proud of</w:t>
      </w:r>
    </w:p>
    <w:p w14:paraId="7634C0F6" w14:textId="622EF38B" w:rsidR="0085432C" w:rsidRDefault="001C6673" w:rsidP="0085432C">
      <w:r>
        <w:t xml:space="preserve">Felicia: </w:t>
      </w:r>
      <w:r w:rsidR="0085432C">
        <w:t xml:space="preserve">Yeah?  </w:t>
      </w:r>
    </w:p>
    <w:p w14:paraId="60DB8E95" w14:textId="3E41FF87" w:rsidR="0085432C" w:rsidRDefault="001C6673" w:rsidP="0085432C">
      <w:r>
        <w:t xml:space="preserve">Felicia: </w:t>
      </w:r>
      <w:r w:rsidR="0085432C">
        <w:t>We’ll see about that. [hiss]</w:t>
      </w:r>
    </w:p>
    <w:p w14:paraId="61F9D5A6" w14:textId="04F4A454" w:rsidR="0085432C" w:rsidRDefault="001C6673" w:rsidP="0085432C">
      <w:r>
        <w:t xml:space="preserve">Felicia: </w:t>
      </w:r>
      <w:r w:rsidR="0085432C">
        <w:t xml:space="preserve">The customer’s always right – and this one can’t get </w:t>
      </w:r>
      <w:proofErr w:type="gramStart"/>
      <w:r w:rsidR="0085432C">
        <w:t>enough</w:t>
      </w:r>
      <w:proofErr w:type="gramEnd"/>
    </w:p>
    <w:p w14:paraId="4886343F" w14:textId="3850EC87" w:rsidR="0085432C" w:rsidRDefault="001C6673" w:rsidP="0085432C">
      <w:r>
        <w:t xml:space="preserve">Felicia: </w:t>
      </w:r>
      <w:r w:rsidR="0085432C">
        <w:t>[toward customer] What do you think?</w:t>
      </w:r>
    </w:p>
    <w:p w14:paraId="5F8F20CA" w14:textId="138ED1DC" w:rsidR="0085432C" w:rsidRDefault="001C6673" w:rsidP="0085432C">
      <w:r>
        <w:t xml:space="preserve">Felicia: </w:t>
      </w:r>
      <w:r w:rsidR="0085432C">
        <w:t>Should I be proud of…. this?</w:t>
      </w:r>
    </w:p>
    <w:p w14:paraId="10E9BF4D" w14:textId="69159E17" w:rsidR="0085432C" w:rsidRDefault="001C6673" w:rsidP="0085432C">
      <w:r>
        <w:t xml:space="preserve">Felicia: </w:t>
      </w:r>
      <w:r w:rsidR="0085432C">
        <w:t>What about… these?</w:t>
      </w:r>
    </w:p>
    <w:p w14:paraId="725C9F3F" w14:textId="77777777" w:rsidR="0085432C" w:rsidRDefault="0085432C" w:rsidP="0085432C">
      <w:r>
        <w:t>Blair: [dismissive] Uh huh.  [turning around to show off her tail] What about… this?</w:t>
      </w:r>
    </w:p>
    <w:p w14:paraId="66562F84" w14:textId="7D5EC8E5" w:rsidR="0085432C" w:rsidRDefault="001C6673" w:rsidP="0085432C">
      <w:r>
        <w:t xml:space="preserve">Felicia: </w:t>
      </w:r>
      <w:r w:rsidR="0085432C">
        <w:t xml:space="preserve">[distracted, forgetting about the fight] </w:t>
      </w:r>
      <w:proofErr w:type="spellStart"/>
      <w:r w:rsidR="0085432C">
        <w:t>Meeee</w:t>
      </w:r>
      <w:proofErr w:type="spellEnd"/>
      <w:r w:rsidR="0085432C">
        <w:t xml:space="preserve">- </w:t>
      </w:r>
      <w:proofErr w:type="spellStart"/>
      <w:r w:rsidR="0085432C">
        <w:t>owwww</w:t>
      </w:r>
      <w:proofErr w:type="spellEnd"/>
      <w:r w:rsidR="0085432C">
        <w:t>!  Pretty kitty!</w:t>
      </w:r>
    </w:p>
    <w:p w14:paraId="1369D012" w14:textId="77777777" w:rsidR="0085432C" w:rsidRDefault="0085432C" w:rsidP="0085432C">
      <w:r>
        <w:t>Blair: I know, right?</w:t>
      </w:r>
    </w:p>
    <w:p w14:paraId="5D5FF258" w14:textId="384DF2A7" w:rsidR="0085432C" w:rsidRDefault="001C6673" w:rsidP="0085432C">
      <w:r>
        <w:t xml:space="preserve">Felicia: </w:t>
      </w:r>
      <w:r w:rsidR="0085432C">
        <w:t xml:space="preserve">So fluffy! [sarcastic] You even </w:t>
      </w:r>
      <w:proofErr w:type="gramStart"/>
      <w:r w:rsidR="0085432C">
        <w:t>groomed</w:t>
      </w:r>
      <w:proofErr w:type="gramEnd"/>
    </w:p>
    <w:p w14:paraId="44E0EF76" w14:textId="77777777" w:rsidR="0085432C" w:rsidRDefault="0085432C" w:rsidP="0085432C">
      <w:r>
        <w:t xml:space="preserve">Blair: I always make Owner </w:t>
      </w:r>
      <w:proofErr w:type="gramStart"/>
      <w:r>
        <w:t>proud</w:t>
      </w:r>
      <w:proofErr w:type="gramEnd"/>
    </w:p>
    <w:p w14:paraId="044F6560" w14:textId="2162B514" w:rsidR="0085432C" w:rsidRDefault="001C6673" w:rsidP="0085432C">
      <w:r>
        <w:t xml:space="preserve">Felicia: </w:t>
      </w:r>
      <w:r w:rsidR="0085432C">
        <w:t xml:space="preserve">Fluffy and… thick.  [impressed] That’s </w:t>
      </w:r>
      <w:proofErr w:type="gramStart"/>
      <w:r w:rsidR="0085432C">
        <w:t>REALLY thick</w:t>
      </w:r>
      <w:proofErr w:type="gramEnd"/>
      <w:r w:rsidR="0085432C">
        <w:t>.  I mean, did it… hurt?</w:t>
      </w:r>
    </w:p>
    <w:p w14:paraId="74F0CFBD" w14:textId="77777777" w:rsidR="0085432C" w:rsidRDefault="0085432C" w:rsidP="0085432C">
      <w:r>
        <w:t xml:space="preserve">Blair: Oh, you know me.  I love feeling full. </w:t>
      </w:r>
    </w:p>
    <w:p w14:paraId="555E8AE2" w14:textId="77777777" w:rsidR="0085432C" w:rsidRDefault="0085432C" w:rsidP="0085432C">
      <w:r>
        <w:t>Blair: I won’t even need the lube by next shift.</w:t>
      </w:r>
    </w:p>
    <w:p w14:paraId="2702D872" w14:textId="62C993E2" w:rsidR="0085432C" w:rsidRDefault="001C6673" w:rsidP="0085432C">
      <w:r>
        <w:t xml:space="preserve">Felicia: </w:t>
      </w:r>
      <w:r w:rsidR="0085432C">
        <w:t xml:space="preserve">[envious] *I* want a tail that </w:t>
      </w:r>
      <w:proofErr w:type="gramStart"/>
      <w:r w:rsidR="0085432C">
        <w:t>big</w:t>
      </w:r>
      <w:proofErr w:type="gramEnd"/>
    </w:p>
    <w:p w14:paraId="333646CF" w14:textId="77777777" w:rsidR="0085432C" w:rsidRDefault="0085432C" w:rsidP="0085432C">
      <w:r>
        <w:t xml:space="preserve">Blair:  </w:t>
      </w:r>
      <w:proofErr w:type="spellStart"/>
      <w:r>
        <w:t>Awww</w:t>
      </w:r>
      <w:proofErr w:type="spellEnd"/>
      <w:r>
        <w:t>, you’ll get one.  You’re a good pet and you know it.</w:t>
      </w:r>
    </w:p>
    <w:p w14:paraId="44475249" w14:textId="77777777" w:rsidR="0085432C" w:rsidRDefault="0085432C" w:rsidP="0085432C">
      <w:r>
        <w:t>Blair: [to customers] She’s good, right? You’d never put her back out in the alley.</w:t>
      </w:r>
    </w:p>
    <w:p w14:paraId="7F2C8140" w14:textId="6A3B3A36" w:rsidR="0085432C" w:rsidRDefault="001C6673" w:rsidP="0085432C">
      <w:r>
        <w:t xml:space="preserve">Felicia: </w:t>
      </w:r>
      <w:r w:rsidR="0085432C">
        <w:t>[embarrassed] Blair!</w:t>
      </w:r>
    </w:p>
    <w:p w14:paraId="69676012" w14:textId="77777777" w:rsidR="0085432C" w:rsidRDefault="0085432C" w:rsidP="0085432C">
      <w:r>
        <w:t xml:space="preserve">Blair: </w:t>
      </w:r>
      <w:proofErr w:type="spellStart"/>
      <w:r>
        <w:t>Awww</w:t>
      </w:r>
      <w:proofErr w:type="spellEnd"/>
      <w:r>
        <w:t xml:space="preserve">, so sensitive!  Look at the pampered </w:t>
      </w:r>
      <w:proofErr w:type="gramStart"/>
      <w:r>
        <w:t>princess</w:t>
      </w:r>
      <w:proofErr w:type="gramEnd"/>
    </w:p>
    <w:p w14:paraId="3DDD7B11" w14:textId="7D352625" w:rsidR="0085432C" w:rsidRDefault="001C6673" w:rsidP="0085432C">
      <w:r>
        <w:t xml:space="preserve">Felicia: </w:t>
      </w:r>
      <w:r w:rsidR="0085432C">
        <w:t xml:space="preserve">Not in front of … you </w:t>
      </w:r>
      <w:proofErr w:type="gramStart"/>
      <w:r w:rsidR="0085432C">
        <w:t>know..</w:t>
      </w:r>
      <w:proofErr w:type="gramEnd"/>
      <w:r w:rsidR="0085432C">
        <w:t xml:space="preserve"> [talking about the </w:t>
      </w:r>
      <w:proofErr w:type="gramStart"/>
      <w:r w:rsidR="0085432C">
        <w:t>customers]…</w:t>
      </w:r>
      <w:proofErr w:type="gramEnd"/>
      <w:r w:rsidR="0085432C">
        <w:t xml:space="preserve"> they’re RIGHT HERE</w:t>
      </w:r>
    </w:p>
    <w:p w14:paraId="74C6FD8F" w14:textId="77777777" w:rsidR="0085432C" w:rsidRDefault="0085432C" w:rsidP="0085432C">
      <w:r>
        <w:t xml:space="preserve">Blair: They don’t mind. [sassy and horny] I bet they like a little alley in their housecat. I can tell. </w:t>
      </w:r>
      <w:proofErr w:type="spellStart"/>
      <w:r>
        <w:t>Mrow</w:t>
      </w:r>
      <w:proofErr w:type="spellEnd"/>
      <w:r>
        <w:t>!</w:t>
      </w:r>
    </w:p>
    <w:p w14:paraId="10FA549B" w14:textId="77777777" w:rsidR="0085432C" w:rsidRDefault="0085432C" w:rsidP="0085432C">
      <w:r>
        <w:t>[Blair and Felicia giggle together]</w:t>
      </w:r>
    </w:p>
    <w:p w14:paraId="6E8C894F" w14:textId="77777777" w:rsidR="0085432C" w:rsidRDefault="0085432C" w:rsidP="0085432C">
      <w:r>
        <w:t xml:space="preserve">Felicia: Don’t mind us.  </w:t>
      </w:r>
    </w:p>
    <w:p w14:paraId="207C9516" w14:textId="77777777" w:rsidR="0085432C" w:rsidRDefault="0085432C" w:rsidP="0085432C">
      <w:r>
        <w:t xml:space="preserve">Blair: We don’t really </w:t>
      </w:r>
      <w:proofErr w:type="gramStart"/>
      <w:r>
        <w:t>fight</w:t>
      </w:r>
      <w:proofErr w:type="gramEnd"/>
    </w:p>
    <w:p w14:paraId="66702A5B" w14:textId="77777777" w:rsidR="0085432C" w:rsidRDefault="0085432C" w:rsidP="0085432C">
      <w:r>
        <w:t xml:space="preserve">Felicia: It’s just </w:t>
      </w:r>
      <w:proofErr w:type="gramStart"/>
      <w:r>
        <w:t>play</w:t>
      </w:r>
      <w:proofErr w:type="gramEnd"/>
    </w:p>
    <w:p w14:paraId="7815DC31" w14:textId="77777777" w:rsidR="0085432C" w:rsidRDefault="0085432C" w:rsidP="0085432C">
      <w:r>
        <w:t>Blair: Fun and games</w:t>
      </w:r>
    </w:p>
    <w:p w14:paraId="79AD3CA8" w14:textId="77777777" w:rsidR="0085432C" w:rsidRDefault="0085432C" w:rsidP="0085432C">
      <w:r>
        <w:t>[both do mock hissing]</w:t>
      </w:r>
    </w:p>
    <w:p w14:paraId="05FCF8CA" w14:textId="77777777" w:rsidR="0085432C" w:rsidRDefault="0085432C" w:rsidP="0085432C">
      <w:r>
        <w:t xml:space="preserve">Felicia: We’re just really proud of you know… what we are </w:t>
      </w:r>
      <w:proofErr w:type="gramStart"/>
      <w:r>
        <w:t>now</w:t>
      </w:r>
      <w:proofErr w:type="gramEnd"/>
    </w:p>
    <w:p w14:paraId="54E10552" w14:textId="77777777" w:rsidR="0085432C" w:rsidRDefault="0085432C" w:rsidP="0085432C">
      <w:r>
        <w:t>Blair: The TAIL</w:t>
      </w:r>
    </w:p>
    <w:p w14:paraId="5795ED82" w14:textId="77777777" w:rsidR="0085432C" w:rsidRDefault="0085432C" w:rsidP="0085432C">
      <w:r>
        <w:t>Felicia: The lace</w:t>
      </w:r>
    </w:p>
    <w:p w14:paraId="2DC58273" w14:textId="77777777" w:rsidR="0085432C" w:rsidRDefault="0085432C" w:rsidP="0085432C">
      <w:r>
        <w:t>Blair: The heels</w:t>
      </w:r>
    </w:p>
    <w:p w14:paraId="0D2A30AD" w14:textId="77777777" w:rsidR="0085432C" w:rsidRDefault="0085432C" w:rsidP="0085432C">
      <w:r>
        <w:t>Felicia: The ears</w:t>
      </w:r>
    </w:p>
    <w:p w14:paraId="269A077C" w14:textId="77777777" w:rsidR="0085432C" w:rsidRDefault="0085432C" w:rsidP="0085432C">
      <w:r>
        <w:t>Felicia: But most of all?</w:t>
      </w:r>
    </w:p>
    <w:p w14:paraId="7E1DE115" w14:textId="77777777" w:rsidR="0085432C" w:rsidRDefault="0085432C" w:rsidP="0085432C">
      <w:r>
        <w:t xml:space="preserve">Felicia: We’re proud of our </w:t>
      </w:r>
      <w:proofErr w:type="gramStart"/>
      <w:r>
        <w:t>tags</w:t>
      </w:r>
      <w:proofErr w:type="gramEnd"/>
    </w:p>
    <w:p w14:paraId="5B50D5F1" w14:textId="77777777" w:rsidR="0085432C" w:rsidRDefault="0085432C" w:rsidP="0085432C">
      <w:r>
        <w:t>Blair: Come at IHOP</w:t>
      </w:r>
    </w:p>
    <w:p w14:paraId="472C6D5F" w14:textId="250D1DC2" w:rsidR="0085432C" w:rsidRDefault="0085432C" w:rsidP="0085432C">
      <w:r>
        <w:t xml:space="preserve">BOTH, rehearsed </w:t>
      </w:r>
      <w:r w:rsidR="001C6673">
        <w:t>rhyme</w:t>
      </w:r>
      <w:r>
        <w:t xml:space="preserve">: You can </w:t>
      </w:r>
      <w:proofErr w:type="gramStart"/>
      <w:r>
        <w:t>see</w:t>
      </w:r>
      <w:proofErr w:type="gramEnd"/>
    </w:p>
    <w:p w14:paraId="0E6CA1CB" w14:textId="77777777" w:rsidR="0085432C" w:rsidRDefault="0085432C" w:rsidP="0085432C">
      <w:r>
        <w:t xml:space="preserve">BOTH, rehearsed rhyme: All the girls are </w:t>
      </w:r>
      <w:proofErr w:type="gramStart"/>
      <w:r>
        <w:t>property</w:t>
      </w:r>
      <w:proofErr w:type="gramEnd"/>
    </w:p>
    <w:p w14:paraId="788798C6" w14:textId="6954ECB6" w:rsidR="0085432C" w:rsidRDefault="001C6673" w:rsidP="0085432C">
      <w:r>
        <w:t xml:space="preserve">BOTH: </w:t>
      </w:r>
      <w:r w:rsidR="0085432C">
        <w:t>[giggle together, big tag jingle]</w:t>
      </w:r>
    </w:p>
    <w:p w14:paraId="04FCCE55" w14:textId="77777777" w:rsidR="0085432C" w:rsidRDefault="0085432C" w:rsidP="0085432C">
      <w:r>
        <w:t>[PN shock collar noise]</w:t>
      </w:r>
    </w:p>
    <w:p w14:paraId="718443A8" w14:textId="77777777" w:rsidR="0085432C" w:rsidRDefault="0085432C" w:rsidP="0085432C">
      <w:r>
        <w:t>Blair: [</w:t>
      </w:r>
      <w:proofErr w:type="gramStart"/>
      <w:r>
        <w:t>actually shocked</w:t>
      </w:r>
      <w:proofErr w:type="gramEnd"/>
      <w:r>
        <w:t xml:space="preserve">, surprised] </w:t>
      </w:r>
      <w:proofErr w:type="spellStart"/>
      <w:r>
        <w:t>ohhhh</w:t>
      </w:r>
      <w:proofErr w:type="spellEnd"/>
      <w:r>
        <w:t>!</w:t>
      </w:r>
    </w:p>
    <w:p w14:paraId="7A246762" w14:textId="77777777" w:rsidR="0085432C" w:rsidRDefault="0085432C" w:rsidP="0085432C">
      <w:r>
        <w:t xml:space="preserve">Felicia: Someone’s getting </w:t>
      </w:r>
      <w:proofErr w:type="gramStart"/>
      <w:r>
        <w:t>herded</w:t>
      </w:r>
      <w:proofErr w:type="gramEnd"/>
    </w:p>
    <w:p w14:paraId="619F1568" w14:textId="77777777" w:rsidR="0085432C" w:rsidRDefault="0085432C" w:rsidP="0085432C">
      <w:r>
        <w:t>[PN shock]</w:t>
      </w:r>
    </w:p>
    <w:p w14:paraId="2F052BE5" w14:textId="77777777" w:rsidR="0085432C" w:rsidRDefault="0085432C" w:rsidP="0085432C">
      <w:r>
        <w:t xml:space="preserve">Felicia [more serious]: You’d better get to your </w:t>
      </w:r>
      <w:proofErr w:type="gramStart"/>
      <w:r>
        <w:t>table</w:t>
      </w:r>
      <w:proofErr w:type="gramEnd"/>
    </w:p>
    <w:p w14:paraId="7471C65B" w14:textId="77777777" w:rsidR="0085432C" w:rsidRDefault="0085432C" w:rsidP="0085432C">
      <w:r>
        <w:t>Felicia: Only good squirts tonight</w:t>
      </w:r>
    </w:p>
    <w:p w14:paraId="4BD38CEA" w14:textId="77777777" w:rsidR="0085432C" w:rsidRDefault="0085432C" w:rsidP="0085432C">
      <w:r>
        <w:t xml:space="preserve">Blair: [little bit resentful] Aren’t we the good little </w:t>
      </w:r>
      <w:proofErr w:type="spellStart"/>
      <w:r>
        <w:t>obedienta</w:t>
      </w:r>
      <w:proofErr w:type="spellEnd"/>
      <w:r>
        <w:t>?</w:t>
      </w:r>
    </w:p>
    <w:p w14:paraId="0DD1D097" w14:textId="77777777" w:rsidR="0085432C" w:rsidRDefault="0085432C" w:rsidP="0085432C">
      <w:r>
        <w:t xml:space="preserve">Blair: Might as well be a </w:t>
      </w:r>
      <w:proofErr w:type="spellStart"/>
      <w:proofErr w:type="gramStart"/>
      <w:r>
        <w:t>puppygirl</w:t>
      </w:r>
      <w:proofErr w:type="spellEnd"/>
      <w:proofErr w:type="gramEnd"/>
    </w:p>
    <w:p w14:paraId="453BF3B1" w14:textId="77777777" w:rsidR="0085432C" w:rsidRDefault="0085432C" w:rsidP="0085432C">
      <w:r>
        <w:t xml:space="preserve">Felicia: [amused] Oh shush, I’ve seen YOUR tricks.  We both know who’s REALLY from the </w:t>
      </w:r>
      <w:proofErr w:type="gramStart"/>
      <w:r>
        <w:t>alley</w:t>
      </w:r>
      <w:proofErr w:type="gramEnd"/>
    </w:p>
    <w:p w14:paraId="2800A80A" w14:textId="77777777" w:rsidR="0085432C" w:rsidRDefault="0085432C" w:rsidP="0085432C">
      <w:r>
        <w:t xml:space="preserve">Felicia: Now move that </w:t>
      </w:r>
      <w:proofErr w:type="gramStart"/>
      <w:r>
        <w:t>tail</w:t>
      </w:r>
      <w:proofErr w:type="gramEnd"/>
    </w:p>
    <w:p w14:paraId="3C3B6033" w14:textId="77777777" w:rsidR="0085432C" w:rsidRDefault="0085432C" w:rsidP="0085432C">
      <w:r>
        <w:t>[PN ass smack, heels walk off with jingles]</w:t>
      </w:r>
    </w:p>
    <w:p w14:paraId="4CE652D4" w14:textId="77777777" w:rsidR="0085432C" w:rsidRDefault="0085432C" w:rsidP="0085432C">
      <w:r>
        <w:t>Blair: [startled sassy meow]</w:t>
      </w:r>
    </w:p>
    <w:p w14:paraId="3B0461BD" w14:textId="68B8071F" w:rsidR="0085432C" w:rsidRDefault="001C6673" w:rsidP="0085432C">
      <w:r>
        <w:t>Felicia</w:t>
      </w:r>
      <w:proofErr w:type="gramStart"/>
      <w:r>
        <w:t xml:space="preserve">:  </w:t>
      </w:r>
      <w:r w:rsidR="0085432C">
        <w:t>[</w:t>
      </w:r>
      <w:proofErr w:type="gramEnd"/>
      <w:r w:rsidR="0085432C">
        <w:t xml:space="preserve">conspiratorially, as a “wow”] </w:t>
      </w:r>
      <w:proofErr w:type="spellStart"/>
      <w:r w:rsidR="0085432C">
        <w:t>Nyaaaa-aaaan</w:t>
      </w:r>
      <w:proofErr w:type="spellEnd"/>
      <w:r w:rsidR="0085432C">
        <w:t xml:space="preserve">!  Did you SEE that tail?  She is REALLY working </w:t>
      </w:r>
      <w:proofErr w:type="gramStart"/>
      <w:r w:rsidR="0085432C">
        <w:t>it</w:t>
      </w:r>
      <w:proofErr w:type="gramEnd"/>
    </w:p>
    <w:p w14:paraId="32265784" w14:textId="5952C914" w:rsidR="0085432C" w:rsidRDefault="001C6673" w:rsidP="0085432C">
      <w:r>
        <w:t xml:space="preserve">Felicia: </w:t>
      </w:r>
      <w:r w:rsidR="0085432C">
        <w:t xml:space="preserve">[moving on] Enough </w:t>
      </w:r>
      <w:proofErr w:type="spellStart"/>
      <w:r w:rsidR="0085432C">
        <w:t>sillytime</w:t>
      </w:r>
      <w:proofErr w:type="spellEnd"/>
      <w:r w:rsidR="0085432C">
        <w:t xml:space="preserve">, though!  Here I am playing while you STARVE.  I’d be biting by </w:t>
      </w:r>
      <w:proofErr w:type="gramStart"/>
      <w:r w:rsidR="0085432C">
        <w:t>now</w:t>
      </w:r>
      <w:proofErr w:type="gramEnd"/>
    </w:p>
    <w:p w14:paraId="03F84437" w14:textId="57F8F7E1" w:rsidR="0085432C" w:rsidRDefault="001C6673" w:rsidP="0085432C">
      <w:r>
        <w:t xml:space="preserve">Felicia: </w:t>
      </w:r>
      <w:r w:rsidR="0085432C">
        <w:t>I hope you’ve had a chance to look over the menu, cause… [slightly seductive, double entendre] I’m ready to take orders.</w:t>
      </w:r>
    </w:p>
    <w:p w14:paraId="665D9C9D" w14:textId="77777777" w:rsidR="0085432C" w:rsidRDefault="0085432C" w:rsidP="0085432C">
      <w:r>
        <w:t xml:space="preserve">[pause, filling in listener dialogue] </w:t>
      </w:r>
    </w:p>
    <w:p w14:paraId="304E1A70" w14:textId="054A56FF" w:rsidR="0085432C" w:rsidRDefault="001C6673" w:rsidP="0085432C">
      <w:r>
        <w:t xml:space="preserve">Felicia: </w:t>
      </w:r>
      <w:r w:rsidR="0085432C">
        <w:t>Oh, gosh</w:t>
      </w:r>
      <w:proofErr w:type="gramStart"/>
      <w:r w:rsidR="0085432C">
        <w:t>….are</w:t>
      </w:r>
      <w:proofErr w:type="gramEnd"/>
      <w:r w:rsidR="0085432C">
        <w:t xml:space="preserve"> you sure?</w:t>
      </w:r>
    </w:p>
    <w:p w14:paraId="3F5907A4" w14:textId="0FF82977" w:rsidR="0085432C" w:rsidRDefault="001C6673" w:rsidP="0085432C">
      <w:r>
        <w:t xml:space="preserve">Felicia: </w:t>
      </w:r>
      <w:r w:rsidR="0085432C">
        <w:t>Have you… been here before?</w:t>
      </w:r>
    </w:p>
    <w:p w14:paraId="5586E6F5" w14:textId="3E5B6FE1" w:rsidR="0085432C" w:rsidRDefault="001C6673" w:rsidP="0085432C">
      <w:r>
        <w:t xml:space="preserve">Felicia: </w:t>
      </w:r>
      <w:proofErr w:type="spellStart"/>
      <w:r w:rsidR="0085432C">
        <w:t>Ohhh</w:t>
      </w:r>
      <w:proofErr w:type="spellEnd"/>
      <w:r w:rsidR="0085432C">
        <w:t xml:space="preserve"> – I love virgins</w:t>
      </w:r>
    </w:p>
    <w:p w14:paraId="335730AD" w14:textId="54DFE6AD" w:rsidR="0085432C" w:rsidRDefault="001C6673" w:rsidP="0085432C">
      <w:r>
        <w:t xml:space="preserve">Felicia: </w:t>
      </w:r>
      <w:r w:rsidR="0085432C">
        <w:t xml:space="preserve">[voice lowered naughtily] We’re not like THAT IHOP.  It’s different </w:t>
      </w:r>
      <w:proofErr w:type="gramStart"/>
      <w:r w:rsidR="0085432C">
        <w:t>here</w:t>
      </w:r>
      <w:proofErr w:type="gramEnd"/>
    </w:p>
    <w:p w14:paraId="32F3375D" w14:textId="2CA14FD1" w:rsidR="0085432C" w:rsidRDefault="001C6673" w:rsidP="0085432C">
      <w:r>
        <w:t xml:space="preserve">Felicia: </w:t>
      </w:r>
      <w:r w:rsidR="0085432C">
        <w:t xml:space="preserve">[reassuring] I mean, the customer is ALWAYS right.  Always </w:t>
      </w:r>
      <w:proofErr w:type="spellStart"/>
      <w:r w:rsidR="0085432C">
        <w:t>always</w:t>
      </w:r>
      <w:proofErr w:type="spellEnd"/>
      <w:r w:rsidR="0085432C">
        <w:t xml:space="preserve"> </w:t>
      </w:r>
      <w:proofErr w:type="spellStart"/>
      <w:r w:rsidR="0085432C">
        <w:t>always</w:t>
      </w:r>
      <w:proofErr w:type="spellEnd"/>
      <w:r w:rsidR="0085432C">
        <w:t>.  I promise I’ll do it your way.</w:t>
      </w:r>
    </w:p>
    <w:p w14:paraId="379FAE72" w14:textId="437FDE04" w:rsidR="0085432C" w:rsidRDefault="001C6673" w:rsidP="0085432C">
      <w:r>
        <w:t xml:space="preserve">Felicia: </w:t>
      </w:r>
      <w:r w:rsidR="0085432C">
        <w:t>Just… you know… [seductively] when you get the FEAST, I REALLY do it your way.</w:t>
      </w:r>
    </w:p>
    <w:p w14:paraId="03F42615" w14:textId="77777777" w:rsidR="0085432C" w:rsidRDefault="0085432C" w:rsidP="0085432C">
      <w:r>
        <w:t>[PN, moving closer]</w:t>
      </w:r>
    </w:p>
    <w:p w14:paraId="48659EDD" w14:textId="1B75182C" w:rsidR="0085432C" w:rsidRDefault="001C6673" w:rsidP="0085432C">
      <w:r>
        <w:t xml:space="preserve">Felicia: </w:t>
      </w:r>
      <w:r w:rsidR="0085432C">
        <w:t>Move over</w:t>
      </w:r>
    </w:p>
    <w:p w14:paraId="7D8C56B4" w14:textId="77777777" w:rsidR="0085432C" w:rsidRDefault="0085432C" w:rsidP="0085432C">
      <w:r>
        <w:t>[PN seat motion sound]</w:t>
      </w:r>
    </w:p>
    <w:p w14:paraId="0BE7301B" w14:textId="762D05DB" w:rsidR="0085432C" w:rsidRDefault="001C6673" w:rsidP="0085432C">
      <w:r>
        <w:t xml:space="preserve">Felicia: </w:t>
      </w:r>
      <w:proofErr w:type="spellStart"/>
      <w:r w:rsidR="0085432C">
        <w:t>Its</w:t>
      </w:r>
      <w:proofErr w:type="spellEnd"/>
      <w:r w:rsidR="0085432C">
        <w:t xml:space="preserve"> your first time so… I should help </w:t>
      </w:r>
      <w:proofErr w:type="gramStart"/>
      <w:r w:rsidR="0085432C">
        <w:t>you</w:t>
      </w:r>
      <w:proofErr w:type="gramEnd"/>
      <w:r w:rsidR="0085432C">
        <w:t xml:space="preserve"> </w:t>
      </w:r>
    </w:p>
    <w:p w14:paraId="3F2D20E6" w14:textId="38469367" w:rsidR="0085432C" w:rsidRDefault="001C6673" w:rsidP="0085432C">
      <w:r>
        <w:t xml:space="preserve">Felicia: </w:t>
      </w:r>
      <w:r w:rsidR="0085432C">
        <w:t>[purring]</w:t>
      </w:r>
    </w:p>
    <w:p w14:paraId="4153EE06" w14:textId="06919F2D" w:rsidR="0085432C" w:rsidRDefault="001C6673" w:rsidP="0085432C">
      <w:r>
        <w:t xml:space="preserve">Felicia: </w:t>
      </w:r>
      <w:r w:rsidR="0085432C">
        <w:t>I’ll show you what to order.  Just tell me…</w:t>
      </w:r>
    </w:p>
    <w:p w14:paraId="4BDF272F" w14:textId="1B944323" w:rsidR="0085432C" w:rsidRDefault="001C6673" w:rsidP="0085432C">
      <w:r>
        <w:t xml:space="preserve">Felicia: </w:t>
      </w:r>
      <w:r w:rsidR="0085432C">
        <w:t xml:space="preserve">Tell me how you like </w:t>
      </w:r>
      <w:proofErr w:type="gramStart"/>
      <w:r w:rsidR="0085432C">
        <w:t>it</w:t>
      </w:r>
      <w:proofErr w:type="gramEnd"/>
      <w:r w:rsidR="0085432C">
        <w:t xml:space="preserve"> </w:t>
      </w:r>
    </w:p>
    <w:p w14:paraId="4AEF0918" w14:textId="21E05BA0" w:rsidR="0085432C" w:rsidRDefault="001C6673" w:rsidP="0085432C">
      <w:r>
        <w:t xml:space="preserve">Felicia: </w:t>
      </w:r>
      <w:r w:rsidR="0085432C">
        <w:t>[purring]</w:t>
      </w:r>
    </w:p>
    <w:p w14:paraId="4F3CC173" w14:textId="77777777" w:rsidR="0085432C" w:rsidRDefault="0085432C" w:rsidP="0085432C">
      <w:r>
        <w:t>PN Loud ding</w:t>
      </w:r>
    </w:p>
    <w:p w14:paraId="68D6298C" w14:textId="77777777" w:rsidR="0085432C" w:rsidRDefault="0085432C" w:rsidP="0085432C">
      <w:r>
        <w:t>ALL: MESSY CUPCAKE!  TABLE SEVEN</w:t>
      </w:r>
    </w:p>
    <w:p w14:paraId="7B04D8B7" w14:textId="3B11BB7A" w:rsidR="0085432C" w:rsidRDefault="001C6673" w:rsidP="0085432C">
      <w:r>
        <w:t>ALL</w:t>
      </w:r>
      <w:r w:rsidR="0085432C">
        <w:t>: MESSY CUPCAKE!  TABLE SEVEN</w:t>
      </w:r>
    </w:p>
    <w:p w14:paraId="03FAE42A" w14:textId="3251FE5A" w:rsidR="0085432C" w:rsidRDefault="001C6673" w:rsidP="0085432C">
      <w:r>
        <w:t xml:space="preserve">Felicia: </w:t>
      </w:r>
      <w:r w:rsidR="0085432C">
        <w:t xml:space="preserve">[surprised] </w:t>
      </w:r>
      <w:proofErr w:type="spellStart"/>
      <w:r w:rsidR="0085432C">
        <w:t>Ohhh</w:t>
      </w:r>
      <w:proofErr w:type="spellEnd"/>
      <w:r w:rsidR="0085432C">
        <w:t>!</w:t>
      </w:r>
    </w:p>
    <w:p w14:paraId="4B0FC027" w14:textId="0E97A408" w:rsidR="0085432C" w:rsidRDefault="001C6673" w:rsidP="0085432C">
      <w:r>
        <w:t xml:space="preserve">Felicia: </w:t>
      </w:r>
      <w:r w:rsidR="0085432C">
        <w:t xml:space="preserve">[giggling] Hope you like it </w:t>
      </w:r>
      <w:proofErr w:type="gramStart"/>
      <w:r w:rsidR="0085432C">
        <w:t>sweet</w:t>
      </w:r>
      <w:proofErr w:type="gramEnd"/>
    </w:p>
    <w:p w14:paraId="364B680B" w14:textId="6A7C7882" w:rsidR="0085432C" w:rsidRDefault="001C6673" w:rsidP="0085432C">
      <w:r>
        <w:t xml:space="preserve">Felicia: </w:t>
      </w:r>
      <w:r w:rsidR="0085432C">
        <w:t xml:space="preserve">Oh, I know – you didn’t order </w:t>
      </w:r>
      <w:proofErr w:type="gramStart"/>
      <w:r w:rsidR="0085432C">
        <w:t>yet</w:t>
      </w:r>
      <w:proofErr w:type="gramEnd"/>
    </w:p>
    <w:p w14:paraId="05E3399A" w14:textId="4427F682" w:rsidR="0085432C" w:rsidRDefault="001C6673" w:rsidP="0085432C">
      <w:r>
        <w:t xml:space="preserve">Felicia: </w:t>
      </w:r>
      <w:r w:rsidR="0085432C">
        <w:t>But…</w:t>
      </w:r>
    </w:p>
    <w:p w14:paraId="792586FC" w14:textId="4C28A68D" w:rsidR="0085432C" w:rsidRDefault="001C6673" w:rsidP="0085432C">
      <w:r>
        <w:t xml:space="preserve">Felicia: </w:t>
      </w:r>
      <w:r w:rsidR="0085432C">
        <w:t xml:space="preserve">See over there?  That’s </w:t>
      </w:r>
      <w:proofErr w:type="spellStart"/>
      <w:r w:rsidR="0085432C">
        <w:t>Himari’s</w:t>
      </w:r>
      <w:proofErr w:type="spellEnd"/>
      <w:r w:rsidR="0085432C">
        <w:t xml:space="preserve"> table- RIGHT in our </w:t>
      </w:r>
      <w:proofErr w:type="gramStart"/>
      <w:r w:rsidR="0085432C">
        <w:t>view</w:t>
      </w:r>
      <w:proofErr w:type="gramEnd"/>
    </w:p>
    <w:p w14:paraId="2FB85AAC" w14:textId="4E8A5A72" w:rsidR="0085432C" w:rsidRDefault="001C6673" w:rsidP="0085432C">
      <w:r>
        <w:t xml:space="preserve">Felicia: </w:t>
      </w:r>
      <w:r w:rsidR="0085432C">
        <w:t xml:space="preserve">See </w:t>
      </w:r>
      <w:proofErr w:type="spellStart"/>
      <w:r w:rsidR="0085432C">
        <w:t>Himari</w:t>
      </w:r>
      <w:proofErr w:type="spellEnd"/>
      <w:r w:rsidR="0085432C">
        <w:t xml:space="preserve"> – over there?  Dark hair, white ears?  </w:t>
      </w:r>
    </w:p>
    <w:p w14:paraId="4E7B4C54" w14:textId="2CBC9E7B" w:rsidR="0085432C" w:rsidRDefault="001C6673" w:rsidP="0085432C">
      <w:r>
        <w:t xml:space="preserve">Felicia: </w:t>
      </w:r>
      <w:r w:rsidR="0085432C">
        <w:t xml:space="preserve">[confiding] Yeah, she’s </w:t>
      </w:r>
      <w:proofErr w:type="gramStart"/>
      <w:r w:rsidR="0085432C">
        <w:t>pretty intense</w:t>
      </w:r>
      <w:proofErr w:type="gramEnd"/>
      <w:r w:rsidR="0085432C">
        <w:t>.</w:t>
      </w:r>
    </w:p>
    <w:p w14:paraId="6B2C162B" w14:textId="5B18B112" w:rsidR="0085432C" w:rsidRDefault="001C6673" w:rsidP="0085432C">
      <w:r>
        <w:t xml:space="preserve">Felicia: </w:t>
      </w:r>
      <w:r w:rsidR="0085432C">
        <w:t>Well, of course she’s kneeling!</w:t>
      </w:r>
    </w:p>
    <w:p w14:paraId="155B5FCB" w14:textId="5D4DD7F4" w:rsidR="0085432C" w:rsidRDefault="001C6673" w:rsidP="0085432C">
      <w:r>
        <w:t xml:space="preserve">Felicia: </w:t>
      </w:r>
      <w:r w:rsidR="0085432C">
        <w:t>We might be sassy, but… we take orders… and…she’s a good girl so…</w:t>
      </w:r>
    </w:p>
    <w:p w14:paraId="6D769F13" w14:textId="0E62925F" w:rsidR="0085432C" w:rsidRDefault="001C6673" w:rsidP="0085432C">
      <w:r>
        <w:t xml:space="preserve">Felicia: </w:t>
      </w:r>
      <w:r w:rsidR="0085432C">
        <w:t xml:space="preserve">Someone just ordered </w:t>
      </w:r>
      <w:proofErr w:type="gramStart"/>
      <w:r w:rsidR="0085432C">
        <w:t>her</w:t>
      </w:r>
      <w:proofErr w:type="gramEnd"/>
      <w:r w:rsidR="0085432C">
        <w:t xml:space="preserve"> </w:t>
      </w:r>
    </w:p>
    <w:p w14:paraId="7AC17BCF" w14:textId="7695FB1C" w:rsidR="0085432C" w:rsidRDefault="001C6673" w:rsidP="0085432C">
      <w:r>
        <w:t xml:space="preserve">Felicia: </w:t>
      </w:r>
      <w:r w:rsidR="0085432C">
        <w:t>Didn’t you hear?</w:t>
      </w:r>
    </w:p>
    <w:p w14:paraId="6BB7A138" w14:textId="72CF4EA4" w:rsidR="0085432C" w:rsidRDefault="001C6673" w:rsidP="0085432C">
      <w:r>
        <w:t xml:space="preserve">Felicia: </w:t>
      </w:r>
      <w:r w:rsidR="0085432C">
        <w:t>It’s messy cupcake time!</w:t>
      </w:r>
    </w:p>
    <w:p w14:paraId="7EB0C645" w14:textId="1608D1F5" w:rsidR="0085432C" w:rsidRDefault="001C6673" w:rsidP="0085432C">
      <w:r>
        <w:t xml:space="preserve">Felicia: </w:t>
      </w:r>
      <w:r w:rsidR="0085432C">
        <w:t>Nuh uh – not just her</w:t>
      </w:r>
    </w:p>
    <w:p w14:paraId="5EB338AE" w14:textId="4A2BEE91" w:rsidR="0085432C" w:rsidRDefault="001C6673" w:rsidP="0085432C">
      <w:r>
        <w:t xml:space="preserve">Felicia: </w:t>
      </w:r>
      <w:r w:rsidR="0085432C">
        <w:t xml:space="preserve">That’s not how it </w:t>
      </w:r>
      <w:proofErr w:type="gramStart"/>
      <w:r w:rsidR="0085432C">
        <w:t>works</w:t>
      </w:r>
      <w:proofErr w:type="gramEnd"/>
    </w:p>
    <w:p w14:paraId="1C924F8B" w14:textId="126C056C" w:rsidR="0085432C" w:rsidRDefault="001C6673" w:rsidP="0085432C">
      <w:r>
        <w:t xml:space="preserve">Felicia: </w:t>
      </w:r>
      <w:r w:rsidR="0085432C">
        <w:t>We’re looking RIGHT at her table and… well…</w:t>
      </w:r>
    </w:p>
    <w:p w14:paraId="3402434A" w14:textId="5518C46B" w:rsidR="0085432C" w:rsidRDefault="001C6673" w:rsidP="0085432C">
      <w:r>
        <w:t xml:space="preserve">Felicia: </w:t>
      </w:r>
      <w:r w:rsidR="0085432C">
        <w:t>You see the tail and… you see the ears and…</w:t>
      </w:r>
    </w:p>
    <w:p w14:paraId="55DC45C6" w14:textId="323421F3" w:rsidR="0085432C" w:rsidRDefault="001C6673" w:rsidP="0085432C">
      <w:r>
        <w:t xml:space="preserve">Felicia: </w:t>
      </w:r>
      <w:r w:rsidR="0085432C">
        <w:t xml:space="preserve">You’ve heard of </w:t>
      </w:r>
      <w:proofErr w:type="gramStart"/>
      <w:r w:rsidR="0085432C">
        <w:t>copy cats</w:t>
      </w:r>
      <w:proofErr w:type="gramEnd"/>
      <w:r w:rsidR="0085432C">
        <w:t>.</w:t>
      </w:r>
    </w:p>
    <w:p w14:paraId="7E6D993D" w14:textId="15074265" w:rsidR="0085432C" w:rsidRDefault="001C6673" w:rsidP="0085432C">
      <w:r>
        <w:t xml:space="preserve">Felicia: </w:t>
      </w:r>
      <w:r w:rsidR="0085432C">
        <w:t>We can’t help it.</w:t>
      </w:r>
    </w:p>
    <w:p w14:paraId="4D9CB0F8" w14:textId="528ACB5F" w:rsidR="0085432C" w:rsidRDefault="001C6673" w:rsidP="0085432C">
      <w:r>
        <w:t xml:space="preserve">Felicia: </w:t>
      </w:r>
      <w:r w:rsidR="0085432C">
        <w:t>Consider this…. a free sample [giggle]</w:t>
      </w:r>
    </w:p>
    <w:p w14:paraId="0F3E0505" w14:textId="77777777" w:rsidR="0085432C" w:rsidRDefault="0085432C" w:rsidP="0085432C"/>
    <w:p w14:paraId="59534C02" w14:textId="422F1D28" w:rsidR="0085432C" w:rsidRDefault="0085432C" w:rsidP="00B04068">
      <w:pPr>
        <w:pStyle w:val="Heading4"/>
        <w:numPr>
          <w:ilvl w:val="0"/>
          <w:numId w:val="11"/>
        </w:numPr>
      </w:pPr>
      <w:r>
        <w:t>CUPCAKES: MAIN</w:t>
      </w:r>
    </w:p>
    <w:p w14:paraId="6B97D598" w14:textId="77777777" w:rsidR="0085432C" w:rsidRDefault="0085432C" w:rsidP="0085432C"/>
    <w:p w14:paraId="3AEA2580" w14:textId="31A8DB92" w:rsidR="0085432C" w:rsidRDefault="001C6673" w:rsidP="0085432C">
      <w:r>
        <w:t xml:space="preserve">Felicia: </w:t>
      </w:r>
      <w:r w:rsidR="0085432C">
        <w:t>Here at IHOP, you get to have your dessert first.  It’s me!</w:t>
      </w:r>
    </w:p>
    <w:p w14:paraId="43AD6DF3" w14:textId="35FC44A2" w:rsidR="0085432C" w:rsidRDefault="001C6673" w:rsidP="0085432C">
      <w:r>
        <w:t xml:space="preserve">Felicia: </w:t>
      </w:r>
      <w:r w:rsidR="0085432C">
        <w:t>Here’s your syrup…. and your strawberry sauce… and your sprinkles…… and your whipped cream…</w:t>
      </w:r>
    </w:p>
    <w:p w14:paraId="6F5FE3EF" w14:textId="29E1D777" w:rsidR="0085432C" w:rsidRDefault="001C6673" w:rsidP="0085432C">
      <w:r>
        <w:t xml:space="preserve">Felicia: </w:t>
      </w:r>
      <w:r w:rsidR="0085432C">
        <w:t xml:space="preserve">Hold onto those – they’re </w:t>
      </w:r>
      <w:proofErr w:type="gramStart"/>
      <w:r w:rsidR="0085432C">
        <w:t>important</w:t>
      </w:r>
      <w:proofErr w:type="gramEnd"/>
    </w:p>
    <w:p w14:paraId="4CB82DCD" w14:textId="77777777" w:rsidR="0085432C" w:rsidRDefault="0085432C" w:rsidP="0085432C">
      <w:r>
        <w:t>[PN table moving back]</w:t>
      </w:r>
    </w:p>
    <w:p w14:paraId="50C1F38E" w14:textId="5813B730" w:rsidR="0085432C" w:rsidRDefault="001C6673" w:rsidP="0085432C">
      <w:r>
        <w:t xml:space="preserve">Felicia: </w:t>
      </w:r>
      <w:r w:rsidR="0085432C">
        <w:t xml:space="preserve">We’re </w:t>
      </w:r>
      <w:proofErr w:type="spellStart"/>
      <w:r w:rsidR="0085432C">
        <w:t>gonna</w:t>
      </w:r>
      <w:proofErr w:type="spellEnd"/>
      <w:r w:rsidR="0085432C">
        <w:t xml:space="preserve"> need some space for </w:t>
      </w:r>
      <w:proofErr w:type="gramStart"/>
      <w:r w:rsidR="0085432C">
        <w:t>this</w:t>
      </w:r>
      <w:proofErr w:type="gramEnd"/>
    </w:p>
    <w:p w14:paraId="3BA95F82" w14:textId="076786CE" w:rsidR="0085432C" w:rsidRDefault="001C6673" w:rsidP="0085432C">
      <w:r>
        <w:t xml:space="preserve">Felicia: </w:t>
      </w:r>
      <w:r w:rsidR="0085432C">
        <w:t xml:space="preserve">And… I’ll need a place to put </w:t>
      </w:r>
      <w:proofErr w:type="gramStart"/>
      <w:r w:rsidR="0085432C">
        <w:t>THIS</w:t>
      </w:r>
      <w:proofErr w:type="gramEnd"/>
    </w:p>
    <w:p w14:paraId="6BC1DEA8" w14:textId="29AB4290" w:rsidR="0085432C" w:rsidRDefault="001C6673" w:rsidP="0085432C">
      <w:r>
        <w:t xml:space="preserve">Felicia: </w:t>
      </w:r>
      <w:r w:rsidR="0085432C">
        <w:t>Be a dear and help me with the zipper?</w:t>
      </w:r>
    </w:p>
    <w:p w14:paraId="0787CA79" w14:textId="5458A879" w:rsidR="0085432C" w:rsidRDefault="001C6673" w:rsidP="0085432C">
      <w:r>
        <w:t xml:space="preserve">Felicia: </w:t>
      </w:r>
      <w:proofErr w:type="spellStart"/>
      <w:r w:rsidR="0085432C">
        <w:t>Pleeeeeasssse</w:t>
      </w:r>
      <w:proofErr w:type="spellEnd"/>
      <w:r w:rsidR="0085432C">
        <w:t>?</w:t>
      </w:r>
    </w:p>
    <w:p w14:paraId="7F6F25BF" w14:textId="77777777" w:rsidR="0085432C" w:rsidRDefault="0085432C" w:rsidP="0085432C">
      <w:r>
        <w:t>[PN unzipper, clothing removal noises]</w:t>
      </w:r>
    </w:p>
    <w:p w14:paraId="66080D84" w14:textId="68440811" w:rsidR="0085432C" w:rsidRDefault="001C6673" w:rsidP="0085432C">
      <w:r>
        <w:t xml:space="preserve">Felicia: </w:t>
      </w:r>
      <w:proofErr w:type="spellStart"/>
      <w:r w:rsidR="0085432C">
        <w:t>Therrre</w:t>
      </w:r>
      <w:proofErr w:type="spellEnd"/>
      <w:r w:rsidR="0085432C">
        <w:t xml:space="preserve"> we go.  </w:t>
      </w:r>
    </w:p>
    <w:p w14:paraId="5DFB67FA" w14:textId="14F6536A" w:rsidR="0085432C" w:rsidRDefault="001C6673" w:rsidP="0085432C">
      <w:r>
        <w:t xml:space="preserve">Felicia: </w:t>
      </w:r>
      <w:r w:rsidR="0085432C">
        <w:t>Can’t be a good maid with a messy outfit.</w:t>
      </w:r>
    </w:p>
    <w:p w14:paraId="10D0D8A9" w14:textId="48EAB7D0" w:rsidR="0085432C" w:rsidRDefault="001C6673" w:rsidP="0085432C">
      <w:r>
        <w:t xml:space="preserve">Felicia: </w:t>
      </w:r>
      <w:r w:rsidR="0085432C">
        <w:t xml:space="preserve">I’ll groom my heels and my ears and [slightly naughtier] my plug, but… can’t groom </w:t>
      </w:r>
      <w:proofErr w:type="gramStart"/>
      <w:r w:rsidR="0085432C">
        <w:t>lace</w:t>
      </w:r>
      <w:proofErr w:type="gramEnd"/>
    </w:p>
    <w:p w14:paraId="37148205" w14:textId="6F9A8A24" w:rsidR="0085432C" w:rsidRDefault="001C6673" w:rsidP="0085432C">
      <w:r>
        <w:t xml:space="preserve">Felicia: </w:t>
      </w:r>
      <w:r w:rsidR="0085432C">
        <w:t xml:space="preserve">Oh, you probably don’t do too much </w:t>
      </w:r>
      <w:proofErr w:type="gramStart"/>
      <w:r w:rsidR="0085432C">
        <w:t>grooming</w:t>
      </w:r>
      <w:proofErr w:type="gramEnd"/>
    </w:p>
    <w:p w14:paraId="28CCBD41" w14:textId="16B27048" w:rsidR="0085432C" w:rsidRDefault="001C6673" w:rsidP="0085432C">
      <w:r>
        <w:t xml:space="preserve">Felicia: </w:t>
      </w:r>
      <w:r w:rsidR="0085432C">
        <w:t>Not the way we do</w:t>
      </w:r>
    </w:p>
    <w:p w14:paraId="51852C5F" w14:textId="76881EEB" w:rsidR="0085432C" w:rsidRDefault="001C6673" w:rsidP="0085432C">
      <w:r>
        <w:t xml:space="preserve">Felicia: </w:t>
      </w:r>
      <w:proofErr w:type="spellStart"/>
      <w:r w:rsidR="0085432C">
        <w:t>Buuuut</w:t>
      </w:r>
      <w:proofErr w:type="spellEnd"/>
    </w:p>
    <w:p w14:paraId="7D041678" w14:textId="77777777" w:rsidR="0085432C" w:rsidRDefault="0085432C" w:rsidP="0085432C">
      <w:r>
        <w:t>[kneeling sound]</w:t>
      </w:r>
    </w:p>
    <w:p w14:paraId="20DEF142" w14:textId="5F1704D8" w:rsidR="0085432C" w:rsidRDefault="001C6673" w:rsidP="0085432C">
      <w:r>
        <w:t xml:space="preserve">Felicia: </w:t>
      </w:r>
      <w:r w:rsidR="0085432C">
        <w:t>We make learning fun! [PN exaggerated anime cheery noise]</w:t>
      </w:r>
    </w:p>
    <w:p w14:paraId="23DA279A" w14:textId="77777777" w:rsidR="0085432C" w:rsidRDefault="0085432C" w:rsidP="0085432C">
      <w:r>
        <w:t>[giggles]</w:t>
      </w:r>
    </w:p>
    <w:p w14:paraId="032E0263" w14:textId="1121CCD4" w:rsidR="0085432C" w:rsidRDefault="001C6673" w:rsidP="0085432C">
      <w:r>
        <w:t xml:space="preserve">Felicia: </w:t>
      </w:r>
      <w:r w:rsidR="0085432C">
        <w:t xml:space="preserve">First, you groom </w:t>
      </w:r>
      <w:proofErr w:type="gramStart"/>
      <w:r w:rsidR="0085432C">
        <w:t>me</w:t>
      </w:r>
      <w:proofErr w:type="gramEnd"/>
    </w:p>
    <w:p w14:paraId="171E2F5D" w14:textId="58BBAC3E" w:rsidR="0085432C" w:rsidRDefault="001C6673" w:rsidP="0085432C">
      <w:r>
        <w:t xml:space="preserve">Felicia: </w:t>
      </w:r>
      <w:r w:rsidR="0085432C">
        <w:t xml:space="preserve">That’s right – I’m the cupcake – and you make me </w:t>
      </w:r>
      <w:proofErr w:type="gramStart"/>
      <w:r w:rsidR="0085432C">
        <w:t>messy</w:t>
      </w:r>
      <w:proofErr w:type="gramEnd"/>
    </w:p>
    <w:p w14:paraId="7C0BBA62" w14:textId="77777777" w:rsidR="0085432C" w:rsidRDefault="0085432C" w:rsidP="0085432C">
      <w:r>
        <w:t>[giggles]</w:t>
      </w:r>
    </w:p>
    <w:p w14:paraId="68FA29E6" w14:textId="32CBAE73" w:rsidR="0085432C" w:rsidRDefault="001C6673" w:rsidP="0085432C">
      <w:r>
        <w:t xml:space="preserve">Felicia: </w:t>
      </w:r>
      <w:r w:rsidR="0085432C">
        <w:t>It’s easy</w:t>
      </w:r>
    </w:p>
    <w:p w14:paraId="602656C3" w14:textId="4AF04925" w:rsidR="0085432C" w:rsidRDefault="001C6673" w:rsidP="0085432C">
      <w:r>
        <w:t xml:space="preserve">Felicia: </w:t>
      </w:r>
      <w:r w:rsidR="0085432C">
        <w:t>You have all the toppings right there.</w:t>
      </w:r>
    </w:p>
    <w:p w14:paraId="39DB5A7F" w14:textId="7F32E256" w:rsidR="0085432C" w:rsidRDefault="001C6673" w:rsidP="0085432C">
      <w:r>
        <w:t xml:space="preserve">Felicia: </w:t>
      </w:r>
      <w:r w:rsidR="0085432C">
        <w:t xml:space="preserve">I need </w:t>
      </w:r>
      <w:proofErr w:type="gramStart"/>
      <w:r w:rsidR="0085432C">
        <w:t>toppings</w:t>
      </w:r>
      <w:proofErr w:type="gramEnd"/>
    </w:p>
    <w:p w14:paraId="2F2B83F1" w14:textId="5E21EB89" w:rsidR="0085432C" w:rsidRDefault="001C6673" w:rsidP="0085432C">
      <w:r>
        <w:t xml:space="preserve">Felicia: </w:t>
      </w:r>
      <w:r w:rsidR="0085432C">
        <w:t xml:space="preserve">[gradually </w:t>
      </w:r>
      <w:proofErr w:type="gramStart"/>
      <w:r w:rsidR="0085432C">
        <w:t>more primal and horny</w:t>
      </w:r>
      <w:proofErr w:type="gramEnd"/>
      <w:r w:rsidR="0085432C">
        <w:t xml:space="preserve">, we’re moving out of playful into </w:t>
      </w:r>
      <w:proofErr w:type="spellStart"/>
      <w:r w:rsidR="0085432C">
        <w:t>fuckful</w:t>
      </w:r>
      <w:proofErr w:type="spellEnd"/>
      <w:r w:rsidR="0085432C">
        <w:t>, needy and pleading]</w:t>
      </w:r>
    </w:p>
    <w:p w14:paraId="33718B2B" w14:textId="5655CEFE" w:rsidR="0085432C" w:rsidRDefault="001C6673" w:rsidP="0085432C">
      <w:r>
        <w:t xml:space="preserve">Felicia: </w:t>
      </w:r>
      <w:r w:rsidR="0085432C">
        <w:t xml:space="preserve">I need </w:t>
      </w:r>
      <w:proofErr w:type="gramStart"/>
      <w:r w:rsidR="0085432C">
        <w:t>topping</w:t>
      </w:r>
      <w:proofErr w:type="gramEnd"/>
    </w:p>
    <w:p w14:paraId="25F4C990" w14:textId="34F2D984" w:rsidR="0085432C" w:rsidRDefault="001C6673" w:rsidP="0085432C">
      <w:r>
        <w:t xml:space="preserve">Felicia: </w:t>
      </w:r>
      <w:r w:rsidR="0085432C">
        <w:t>Top me!</w:t>
      </w:r>
    </w:p>
    <w:p w14:paraId="3AE56417" w14:textId="1CE75C34" w:rsidR="0085432C" w:rsidRDefault="001C6673" w:rsidP="0085432C">
      <w:r>
        <w:t xml:space="preserve">Felicia: </w:t>
      </w:r>
      <w:r w:rsidR="0085432C">
        <w:t xml:space="preserve">I’m your </w:t>
      </w:r>
      <w:proofErr w:type="gramStart"/>
      <w:r w:rsidR="0085432C">
        <w:t>cupcake</w:t>
      </w:r>
      <w:proofErr w:type="gramEnd"/>
      <w:r w:rsidR="0085432C">
        <w:t xml:space="preserve"> </w:t>
      </w:r>
    </w:p>
    <w:p w14:paraId="0D3DAAD6" w14:textId="72C8FFDE" w:rsidR="0085432C" w:rsidRDefault="001C6673" w:rsidP="0085432C">
      <w:r>
        <w:t xml:space="preserve">Felicia: </w:t>
      </w:r>
      <w:r w:rsidR="0085432C">
        <w:t xml:space="preserve">You decide </w:t>
      </w:r>
    </w:p>
    <w:p w14:paraId="11CF9D7A" w14:textId="240CE4B5" w:rsidR="0085432C" w:rsidRDefault="001C6673" w:rsidP="0085432C">
      <w:r>
        <w:t xml:space="preserve">Felicia: </w:t>
      </w:r>
      <w:r w:rsidR="0085432C">
        <w:t xml:space="preserve">You decide where the toppings </w:t>
      </w:r>
      <w:proofErr w:type="gramStart"/>
      <w:r w:rsidR="0085432C">
        <w:t>go</w:t>
      </w:r>
      <w:proofErr w:type="gramEnd"/>
    </w:p>
    <w:p w14:paraId="64D8FA9B" w14:textId="1DAEAD60" w:rsidR="0085432C" w:rsidRDefault="001C6673" w:rsidP="0085432C">
      <w:r>
        <w:t xml:space="preserve">Felicia: </w:t>
      </w:r>
      <w:r w:rsidR="0085432C">
        <w:t xml:space="preserve">You decide who licks them </w:t>
      </w:r>
      <w:proofErr w:type="gramStart"/>
      <w:r w:rsidR="0085432C">
        <w:t>off</w:t>
      </w:r>
      <w:proofErr w:type="gramEnd"/>
    </w:p>
    <w:p w14:paraId="7312E95E" w14:textId="513E0980" w:rsidR="0085432C" w:rsidRDefault="001C6673" w:rsidP="0085432C">
      <w:r>
        <w:t xml:space="preserve">Felicia: </w:t>
      </w:r>
      <w:r w:rsidR="0085432C">
        <w:t>Tell me</w:t>
      </w:r>
    </w:p>
    <w:p w14:paraId="378FABEB" w14:textId="53FF543B" w:rsidR="0085432C" w:rsidRDefault="001C6673" w:rsidP="0085432C">
      <w:r>
        <w:t xml:space="preserve">Felicia: </w:t>
      </w:r>
      <w:r w:rsidR="0085432C">
        <w:t>Please</w:t>
      </w:r>
    </w:p>
    <w:p w14:paraId="1DC31816" w14:textId="054F4862" w:rsidR="0085432C" w:rsidRDefault="001C6673" w:rsidP="0085432C">
      <w:r>
        <w:t xml:space="preserve">Felicia: </w:t>
      </w:r>
      <w:r w:rsidR="0085432C">
        <w:t xml:space="preserve">Please let me </w:t>
      </w:r>
      <w:proofErr w:type="gramStart"/>
      <w:r w:rsidR="0085432C">
        <w:t>please</w:t>
      </w:r>
      <w:proofErr w:type="gramEnd"/>
    </w:p>
    <w:p w14:paraId="607FC2EE" w14:textId="644E1343" w:rsidR="0085432C" w:rsidRDefault="001C6673" w:rsidP="0085432C">
      <w:r>
        <w:t xml:space="preserve">Felicia: </w:t>
      </w:r>
      <w:r w:rsidR="0085432C">
        <w:t>It’s free</w:t>
      </w:r>
    </w:p>
    <w:p w14:paraId="2066147B" w14:textId="2245D7FE" w:rsidR="0085432C" w:rsidRDefault="001C6673" w:rsidP="0085432C">
      <w:r>
        <w:t xml:space="preserve">Felicia: </w:t>
      </w:r>
      <w:r w:rsidR="0085432C">
        <w:t xml:space="preserve">[needily] </w:t>
      </w:r>
      <w:proofErr w:type="spellStart"/>
      <w:r w:rsidR="0085432C">
        <w:t>nyaaaaaaaa</w:t>
      </w:r>
      <w:proofErr w:type="spellEnd"/>
      <w:r w:rsidR="0085432C">
        <w:t xml:space="preserve"> – </w:t>
      </w:r>
      <w:proofErr w:type="spellStart"/>
      <w:r w:rsidR="0085432C">
        <w:t>ny</w:t>
      </w:r>
      <w:proofErr w:type="spellEnd"/>
      <w:r w:rsidR="0085432C">
        <w:t xml:space="preserve"> – </w:t>
      </w:r>
      <w:proofErr w:type="spellStart"/>
      <w:r w:rsidR="0085432C">
        <w:t>ny</w:t>
      </w:r>
      <w:proofErr w:type="spellEnd"/>
      <w:r w:rsidR="0085432C">
        <w:t xml:space="preserve"> - </w:t>
      </w:r>
      <w:proofErr w:type="spellStart"/>
      <w:r w:rsidR="0085432C">
        <w:t>nyaaaaaa</w:t>
      </w:r>
      <w:proofErr w:type="spellEnd"/>
    </w:p>
    <w:p w14:paraId="072C7B5E" w14:textId="6C7BFF44" w:rsidR="0085432C" w:rsidRDefault="001C6673" w:rsidP="0085432C">
      <w:r>
        <w:t xml:space="preserve">Felicia: </w:t>
      </w:r>
      <w:r w:rsidR="0085432C">
        <w:t xml:space="preserve">I need </w:t>
      </w:r>
      <w:proofErr w:type="gramStart"/>
      <w:r w:rsidR="0085432C">
        <w:t>it</w:t>
      </w:r>
      <w:proofErr w:type="gramEnd"/>
    </w:p>
    <w:p w14:paraId="50857FF7" w14:textId="6BFCC54B" w:rsidR="0085432C" w:rsidRDefault="001C6673" w:rsidP="0085432C">
      <w:r>
        <w:t xml:space="preserve">Felicia: </w:t>
      </w:r>
      <w:r w:rsidR="0085432C">
        <w:t xml:space="preserve">I need it, </w:t>
      </w:r>
      <w:proofErr w:type="gramStart"/>
      <w:r w:rsidR="0085432C">
        <w:t>Owner</w:t>
      </w:r>
      <w:proofErr w:type="gramEnd"/>
    </w:p>
    <w:p w14:paraId="2C8B1720" w14:textId="5B29B62C" w:rsidR="0085432C" w:rsidRDefault="001C6673" w:rsidP="0085432C">
      <w:r>
        <w:t xml:space="preserve">Felicia: </w:t>
      </w:r>
      <w:r w:rsidR="0085432C">
        <w:t>It’s OK to call you owner, right?</w:t>
      </w:r>
    </w:p>
    <w:p w14:paraId="6F02EBC8" w14:textId="389F508B" w:rsidR="0085432C" w:rsidRDefault="001C6673" w:rsidP="0085432C">
      <w:r>
        <w:t xml:space="preserve">Felicia: </w:t>
      </w:r>
      <w:r w:rsidR="0085432C">
        <w:t>Please?</w:t>
      </w:r>
    </w:p>
    <w:p w14:paraId="5E1C4A98" w14:textId="52E1C980" w:rsidR="0085432C" w:rsidRDefault="001C6673" w:rsidP="0085432C">
      <w:r>
        <w:t xml:space="preserve">Felicia: </w:t>
      </w:r>
      <w:r w:rsidR="0085432C">
        <w:t xml:space="preserve">You can be my Owner when I’m like </w:t>
      </w:r>
      <w:proofErr w:type="gramStart"/>
      <w:r w:rsidR="0085432C">
        <w:t>this</w:t>
      </w:r>
      <w:proofErr w:type="gramEnd"/>
    </w:p>
    <w:p w14:paraId="7E669BA1" w14:textId="3AFC07A5" w:rsidR="0085432C" w:rsidRDefault="001C6673" w:rsidP="0085432C">
      <w:r>
        <w:t xml:space="preserve">Felicia: </w:t>
      </w:r>
      <w:r w:rsidR="0085432C">
        <w:t>When I’m in heat</w:t>
      </w:r>
    </w:p>
    <w:p w14:paraId="416D7DB4" w14:textId="77777777" w:rsidR="0085432C" w:rsidRDefault="0085432C" w:rsidP="0085432C">
      <w:r>
        <w:t>[PN whipped cream sounds]</w:t>
      </w:r>
    </w:p>
    <w:p w14:paraId="207C32F1" w14:textId="71BE1E1A" w:rsidR="0085432C" w:rsidRDefault="001C6673" w:rsidP="0085432C">
      <w:r>
        <w:t xml:space="preserve">Felicia: </w:t>
      </w:r>
      <w:r w:rsidR="0085432C">
        <w:t xml:space="preserve">Thank you </w:t>
      </w:r>
    </w:p>
    <w:p w14:paraId="57BB0524" w14:textId="2595D17E" w:rsidR="0085432C" w:rsidRDefault="001C6673" w:rsidP="0085432C">
      <w:r>
        <w:t xml:space="preserve">Felicia: </w:t>
      </w:r>
      <w:r w:rsidR="0085432C">
        <w:t xml:space="preserve">Thank you so much, </w:t>
      </w:r>
      <w:proofErr w:type="gramStart"/>
      <w:r w:rsidR="0085432C">
        <w:t>Owner</w:t>
      </w:r>
      <w:proofErr w:type="gramEnd"/>
    </w:p>
    <w:p w14:paraId="3CC11BC2" w14:textId="7F92A6F6" w:rsidR="0085432C" w:rsidRDefault="001C6673" w:rsidP="0085432C">
      <w:r>
        <w:t xml:space="preserve">Felicia: </w:t>
      </w:r>
      <w:r w:rsidR="0085432C">
        <w:t>More?  More?</w:t>
      </w:r>
    </w:p>
    <w:p w14:paraId="5752A79C" w14:textId="381C238E" w:rsidR="0085432C" w:rsidRDefault="001C6673" w:rsidP="0085432C">
      <w:r>
        <w:t xml:space="preserve">Felicia: </w:t>
      </w:r>
      <w:r w:rsidR="0085432C">
        <w:t>More cream?</w:t>
      </w:r>
    </w:p>
    <w:p w14:paraId="18F4E61D" w14:textId="2A8CBF8D" w:rsidR="0085432C" w:rsidRDefault="001C6673" w:rsidP="0085432C">
      <w:r>
        <w:t xml:space="preserve">Felicia: </w:t>
      </w:r>
      <w:r w:rsidR="0085432C">
        <w:t>Yeah – yeah – more</w:t>
      </w:r>
    </w:p>
    <w:p w14:paraId="062CA33B" w14:textId="77777777" w:rsidR="0085432C" w:rsidRDefault="0085432C" w:rsidP="0085432C">
      <w:r>
        <w:t>[giggles]</w:t>
      </w:r>
    </w:p>
    <w:p w14:paraId="797EC6DA" w14:textId="749D4A34" w:rsidR="0085432C" w:rsidRDefault="001C6673" w:rsidP="0085432C">
      <w:r>
        <w:t xml:space="preserve">Felicia: </w:t>
      </w:r>
      <w:r w:rsidR="0085432C">
        <w:t xml:space="preserve">You knew my </w:t>
      </w:r>
      <w:proofErr w:type="gramStart"/>
      <w:r w:rsidR="0085432C">
        <w:t>favorite</w:t>
      </w:r>
      <w:proofErr w:type="gramEnd"/>
    </w:p>
    <w:p w14:paraId="0F9F90C9" w14:textId="51349FC1" w:rsidR="0085432C" w:rsidRDefault="001C6673" w:rsidP="0085432C">
      <w:r>
        <w:t xml:space="preserve">Felicia: </w:t>
      </w:r>
      <w:r w:rsidR="0085432C">
        <w:t xml:space="preserve">You’re so </w:t>
      </w:r>
      <w:proofErr w:type="gramStart"/>
      <w:r w:rsidR="0085432C">
        <w:t>smart</w:t>
      </w:r>
      <w:proofErr w:type="gramEnd"/>
      <w:r w:rsidR="0085432C">
        <w:t xml:space="preserve"> </w:t>
      </w:r>
    </w:p>
    <w:p w14:paraId="77821E99" w14:textId="6AE19A7C" w:rsidR="0085432C" w:rsidRDefault="001C6673" w:rsidP="0085432C">
      <w:r>
        <w:t xml:space="preserve">Felicia: </w:t>
      </w:r>
      <w:r w:rsidR="0085432C">
        <w:t>You’re a smart person and</w:t>
      </w:r>
    </w:p>
    <w:p w14:paraId="55DCBA88" w14:textId="6BF06C0C" w:rsidR="0085432C" w:rsidRDefault="001C6673" w:rsidP="0085432C">
      <w:r>
        <w:t xml:space="preserve">Felicia: </w:t>
      </w:r>
      <w:r w:rsidR="0085432C">
        <w:t xml:space="preserve">I’m just a dumb alley </w:t>
      </w:r>
      <w:proofErr w:type="gramStart"/>
      <w:r w:rsidR="0085432C">
        <w:t>whore</w:t>
      </w:r>
      <w:proofErr w:type="gramEnd"/>
    </w:p>
    <w:p w14:paraId="0FECE36D" w14:textId="016E02DF" w:rsidR="0085432C" w:rsidRDefault="001C6673" w:rsidP="0085432C">
      <w:r>
        <w:t xml:space="preserve">Felicia: </w:t>
      </w:r>
      <w:r w:rsidR="0085432C">
        <w:t>In heat</w:t>
      </w:r>
    </w:p>
    <w:p w14:paraId="0DDD9548" w14:textId="7470D7E3" w:rsidR="0085432C" w:rsidRDefault="001C6673" w:rsidP="0085432C">
      <w:r>
        <w:t xml:space="preserve">Felicia: </w:t>
      </w:r>
      <w:r w:rsidR="0085432C">
        <w:t>[</w:t>
      </w:r>
      <w:proofErr w:type="spellStart"/>
      <w:r w:rsidR="0085432C">
        <w:t>mrows</w:t>
      </w:r>
      <w:proofErr w:type="spellEnd"/>
      <w:r w:rsidR="0085432C">
        <w:t>]</w:t>
      </w:r>
    </w:p>
    <w:p w14:paraId="08B4A5FB" w14:textId="2817061F" w:rsidR="0085432C" w:rsidRDefault="001C6673" w:rsidP="0085432C">
      <w:r>
        <w:t xml:space="preserve">Felicia: </w:t>
      </w:r>
      <w:r w:rsidR="0085432C">
        <w:t>I’m silly</w:t>
      </w:r>
    </w:p>
    <w:p w14:paraId="155031DA" w14:textId="16528C6F" w:rsidR="0085432C" w:rsidRDefault="001C6673" w:rsidP="0085432C">
      <w:r>
        <w:t xml:space="preserve">Felicia: </w:t>
      </w:r>
      <w:r w:rsidR="0085432C">
        <w:t>Silly kitty</w:t>
      </w:r>
    </w:p>
    <w:p w14:paraId="40953D5B" w14:textId="77E24880" w:rsidR="0085432C" w:rsidRDefault="001C6673" w:rsidP="0085432C">
      <w:r>
        <w:t xml:space="preserve">Felicia: </w:t>
      </w:r>
      <w:r w:rsidR="0085432C">
        <w:t xml:space="preserve">Do you like </w:t>
      </w:r>
      <w:proofErr w:type="spellStart"/>
      <w:r w:rsidR="0085432C">
        <w:t>em</w:t>
      </w:r>
      <w:proofErr w:type="spellEnd"/>
      <w:r w:rsidR="0085432C">
        <w:t xml:space="preserve"> like this?</w:t>
      </w:r>
    </w:p>
    <w:p w14:paraId="385F98A3" w14:textId="3F044FF6" w:rsidR="0085432C" w:rsidRDefault="001C6673" w:rsidP="0085432C">
      <w:r>
        <w:t xml:space="preserve">Felicia: </w:t>
      </w:r>
      <w:r w:rsidR="0085432C">
        <w:t>Creamy?</w:t>
      </w:r>
    </w:p>
    <w:p w14:paraId="466F711E" w14:textId="237C54C7" w:rsidR="0085432C" w:rsidRDefault="001C6673" w:rsidP="0085432C">
      <w:r>
        <w:t xml:space="preserve">Felicia: </w:t>
      </w:r>
      <w:r w:rsidR="0085432C">
        <w:t xml:space="preserve">You like my kitty </w:t>
      </w:r>
      <w:proofErr w:type="gramStart"/>
      <w:r w:rsidR="0085432C">
        <w:t>titties</w:t>
      </w:r>
      <w:proofErr w:type="gramEnd"/>
      <w:r w:rsidR="0085432C">
        <w:t xml:space="preserve"> all creamy?</w:t>
      </w:r>
    </w:p>
    <w:p w14:paraId="3C5365D0" w14:textId="73CD29E9" w:rsidR="0085432C" w:rsidRDefault="001C6673" w:rsidP="0085432C">
      <w:r>
        <w:t xml:space="preserve">Felicia: </w:t>
      </w:r>
      <w:r w:rsidR="0085432C">
        <w:t>[giggles] me too</w:t>
      </w:r>
    </w:p>
    <w:p w14:paraId="6675B533" w14:textId="20CDC4C2" w:rsidR="0085432C" w:rsidRDefault="001C6673" w:rsidP="0085432C">
      <w:r>
        <w:t xml:space="preserve">Felicia: </w:t>
      </w:r>
      <w:r w:rsidR="0085432C">
        <w:t xml:space="preserve">They’re so …sensitive, so cool cream makes </w:t>
      </w:r>
      <w:proofErr w:type="gramStart"/>
      <w:r w:rsidR="0085432C">
        <w:t>them</w:t>
      </w:r>
      <w:proofErr w:type="gramEnd"/>
      <w:r w:rsidR="0085432C">
        <w:t xml:space="preserve"> </w:t>
      </w:r>
    </w:p>
    <w:p w14:paraId="4CB56129" w14:textId="11021CB9" w:rsidR="0085432C" w:rsidRDefault="001C6673" w:rsidP="0085432C">
      <w:r>
        <w:t xml:space="preserve">Felicia: </w:t>
      </w:r>
      <w:r w:rsidR="0085432C">
        <w:t>Well</w:t>
      </w:r>
      <w:proofErr w:type="gramStart"/>
      <w:r w:rsidR="0085432C">
        <w:t>….you</w:t>
      </w:r>
      <w:proofErr w:type="gramEnd"/>
      <w:r w:rsidR="0085432C">
        <w:t xml:space="preserve"> see</w:t>
      </w:r>
    </w:p>
    <w:p w14:paraId="655D307E" w14:textId="19149B4F" w:rsidR="0085432C" w:rsidRDefault="001C6673" w:rsidP="0085432C">
      <w:r>
        <w:t xml:space="preserve">Felicia: </w:t>
      </w:r>
      <w:r w:rsidR="0085432C">
        <w:t xml:space="preserve">You see how… hard they </w:t>
      </w:r>
      <w:proofErr w:type="gramStart"/>
      <w:r w:rsidR="0085432C">
        <w:t>get</w:t>
      </w:r>
      <w:proofErr w:type="gramEnd"/>
    </w:p>
    <w:p w14:paraId="431A405E" w14:textId="4696DEB8" w:rsidR="0085432C" w:rsidRDefault="001C6673" w:rsidP="0085432C">
      <w:r>
        <w:t xml:space="preserve">Felicia: </w:t>
      </w:r>
      <w:r w:rsidR="0085432C">
        <w:t>[</w:t>
      </w:r>
      <w:proofErr w:type="spellStart"/>
      <w:r w:rsidR="0085432C">
        <w:t>gigglemoan</w:t>
      </w:r>
      <w:proofErr w:type="spellEnd"/>
      <w:r w:rsidR="0085432C">
        <w:t>]</w:t>
      </w:r>
    </w:p>
    <w:p w14:paraId="612433E2" w14:textId="24EB1B74" w:rsidR="0085432C" w:rsidRDefault="001C6673" w:rsidP="0085432C">
      <w:r>
        <w:t xml:space="preserve">Felicia: </w:t>
      </w:r>
      <w:r w:rsidR="0085432C">
        <w:t xml:space="preserve">They need </w:t>
      </w:r>
      <w:proofErr w:type="gramStart"/>
      <w:r w:rsidR="0085432C">
        <w:t>licking</w:t>
      </w:r>
      <w:proofErr w:type="gramEnd"/>
    </w:p>
    <w:p w14:paraId="44E747DB" w14:textId="6A88E61D" w:rsidR="0085432C" w:rsidRDefault="001C6673" w:rsidP="0085432C">
      <w:r>
        <w:t xml:space="preserve">Felicia: </w:t>
      </w:r>
      <w:r w:rsidR="0085432C">
        <w:t xml:space="preserve">I know they’re </w:t>
      </w:r>
      <w:proofErr w:type="gramStart"/>
      <w:r w:rsidR="0085432C">
        <w:t>tasty</w:t>
      </w:r>
      <w:proofErr w:type="gramEnd"/>
    </w:p>
    <w:p w14:paraId="77BC85D4" w14:textId="20F0D07C" w:rsidR="0085432C" w:rsidRDefault="001C6673" w:rsidP="0085432C">
      <w:r>
        <w:t xml:space="preserve">Felicia: </w:t>
      </w:r>
      <w:r w:rsidR="0085432C">
        <w:t xml:space="preserve">Taste </w:t>
      </w:r>
      <w:proofErr w:type="spellStart"/>
      <w:r w:rsidR="0085432C">
        <w:t>em</w:t>
      </w:r>
      <w:proofErr w:type="spellEnd"/>
      <w:r w:rsidR="0085432C">
        <w:t>?  Please?</w:t>
      </w:r>
    </w:p>
    <w:p w14:paraId="16671E17" w14:textId="517AF8BE" w:rsidR="0085432C" w:rsidRDefault="001C6673" w:rsidP="0085432C">
      <w:r>
        <w:t xml:space="preserve">Felicia: </w:t>
      </w:r>
      <w:r w:rsidR="0085432C">
        <w:t xml:space="preserve">Oh!  </w:t>
      </w:r>
    </w:p>
    <w:p w14:paraId="0CFA0671" w14:textId="75A566BD" w:rsidR="0085432C" w:rsidRDefault="001C6673" w:rsidP="0085432C">
      <w:r>
        <w:t xml:space="preserve">Felicia: </w:t>
      </w:r>
      <w:r w:rsidR="0085432C">
        <w:t>[simpering] Yes, Owner</w:t>
      </w:r>
    </w:p>
    <w:p w14:paraId="6ED5C55C" w14:textId="65635911" w:rsidR="0085432C" w:rsidRDefault="001C6673" w:rsidP="0085432C">
      <w:r>
        <w:t xml:space="preserve">Felicia: </w:t>
      </w:r>
      <w:r w:rsidR="0085432C">
        <w:t>I go first, that’s a good idea</w:t>
      </w:r>
    </w:p>
    <w:p w14:paraId="1A014FFD" w14:textId="2F5CDD7C" w:rsidR="0085432C" w:rsidRDefault="001C6673" w:rsidP="0085432C">
      <w:r>
        <w:t xml:space="preserve">Felicia: </w:t>
      </w:r>
      <w:r w:rsidR="0085432C">
        <w:t>Owner smart, kitty silly</w:t>
      </w:r>
    </w:p>
    <w:p w14:paraId="3F66503D" w14:textId="18A99EA3" w:rsidR="0085432C" w:rsidRDefault="001C6673" w:rsidP="0085432C">
      <w:r>
        <w:t xml:space="preserve">Felicia: </w:t>
      </w:r>
      <w:r w:rsidR="0085432C">
        <w:t>[licking sound]</w:t>
      </w:r>
    </w:p>
    <w:p w14:paraId="5320F7E5" w14:textId="3E379CB8" w:rsidR="0085432C" w:rsidRDefault="001C6673" w:rsidP="0085432C">
      <w:r>
        <w:t xml:space="preserve">Felicia: </w:t>
      </w:r>
      <w:r w:rsidR="0085432C">
        <w:t>See?</w:t>
      </w:r>
    </w:p>
    <w:p w14:paraId="32D2EDD3" w14:textId="76841FF3" w:rsidR="0085432C" w:rsidRDefault="001C6673" w:rsidP="0085432C">
      <w:r>
        <w:t xml:space="preserve">Felicia: </w:t>
      </w:r>
      <w:r w:rsidR="0085432C">
        <w:t xml:space="preserve">I’m a good </w:t>
      </w:r>
      <w:proofErr w:type="gramStart"/>
      <w:r w:rsidR="0085432C">
        <w:t>groomer</w:t>
      </w:r>
      <w:proofErr w:type="gramEnd"/>
    </w:p>
    <w:p w14:paraId="60FA8520" w14:textId="45CA96B4" w:rsidR="0085432C" w:rsidRDefault="001C6673" w:rsidP="0085432C">
      <w:r>
        <w:t xml:space="preserve">Felicia: </w:t>
      </w:r>
      <w:r w:rsidR="0085432C">
        <w:t xml:space="preserve">I groom </w:t>
      </w:r>
      <w:proofErr w:type="gramStart"/>
      <w:r w:rsidR="0085432C">
        <w:t>right</w:t>
      </w:r>
      <w:proofErr w:type="gramEnd"/>
    </w:p>
    <w:p w14:paraId="05D215CA" w14:textId="080440C0" w:rsidR="0085432C" w:rsidRDefault="001C6673" w:rsidP="0085432C">
      <w:r>
        <w:t xml:space="preserve">Felicia: </w:t>
      </w:r>
      <w:r w:rsidR="0085432C">
        <w:t xml:space="preserve">I keep my titties </w:t>
      </w:r>
      <w:proofErr w:type="gramStart"/>
      <w:r w:rsidR="0085432C">
        <w:t>pretty</w:t>
      </w:r>
      <w:proofErr w:type="gramEnd"/>
    </w:p>
    <w:p w14:paraId="679A8ED8" w14:textId="2634B28F" w:rsidR="0085432C" w:rsidRDefault="001C6673" w:rsidP="0085432C">
      <w:r>
        <w:t xml:space="preserve">Felicia: </w:t>
      </w:r>
      <w:r w:rsidR="0085432C">
        <w:t>[licking]</w:t>
      </w:r>
    </w:p>
    <w:p w14:paraId="2F66D19B" w14:textId="4EB2E340" w:rsidR="0085432C" w:rsidRDefault="001C6673" w:rsidP="0085432C">
      <w:r>
        <w:t xml:space="preserve">Felicia: </w:t>
      </w:r>
      <w:r w:rsidR="0085432C">
        <w:t>With my tongue</w:t>
      </w:r>
    </w:p>
    <w:p w14:paraId="1683F8AF" w14:textId="3FC4FD25" w:rsidR="0085432C" w:rsidRDefault="001C6673" w:rsidP="0085432C">
      <w:r>
        <w:t xml:space="preserve">Felicia: </w:t>
      </w:r>
      <w:r w:rsidR="0085432C">
        <w:t>[more licking sounds]</w:t>
      </w:r>
    </w:p>
    <w:p w14:paraId="5FE80F17" w14:textId="033047B1" w:rsidR="0085432C" w:rsidRDefault="001C6673" w:rsidP="0085432C">
      <w:r>
        <w:t xml:space="preserve">Felicia: </w:t>
      </w:r>
      <w:r w:rsidR="0085432C">
        <w:t xml:space="preserve">I reach </w:t>
      </w:r>
      <w:proofErr w:type="spellStart"/>
      <w:r w:rsidR="0085432C">
        <w:t>em</w:t>
      </w:r>
      <w:proofErr w:type="spellEnd"/>
      <w:r w:rsidR="0085432C">
        <w:t xml:space="preserve"> real </w:t>
      </w:r>
      <w:proofErr w:type="gramStart"/>
      <w:r w:rsidR="0085432C">
        <w:t>easy</w:t>
      </w:r>
      <w:proofErr w:type="gramEnd"/>
    </w:p>
    <w:p w14:paraId="6497C410" w14:textId="6E3AFD35" w:rsidR="0085432C" w:rsidRDefault="001C6673" w:rsidP="0085432C">
      <w:r>
        <w:t xml:space="preserve">Felicia: </w:t>
      </w:r>
      <w:r w:rsidR="0085432C">
        <w:t>[licking]</w:t>
      </w:r>
    </w:p>
    <w:p w14:paraId="2D498A6E" w14:textId="6810C507" w:rsidR="0085432C" w:rsidRDefault="001C6673" w:rsidP="0085432C">
      <w:r>
        <w:t xml:space="preserve">Felicia: </w:t>
      </w:r>
      <w:r w:rsidR="0085432C">
        <w:t xml:space="preserve">Don’t even have to </w:t>
      </w:r>
      <w:proofErr w:type="gramStart"/>
      <w:r w:rsidR="0085432C">
        <w:t>bend</w:t>
      </w:r>
      <w:proofErr w:type="gramEnd"/>
      <w:r w:rsidR="0085432C">
        <w:t xml:space="preserve"> </w:t>
      </w:r>
    </w:p>
    <w:p w14:paraId="79507806" w14:textId="6663882A" w:rsidR="0085432C" w:rsidRDefault="001C6673" w:rsidP="0085432C">
      <w:r>
        <w:t xml:space="preserve">Felicia: </w:t>
      </w:r>
      <w:r w:rsidR="0085432C">
        <w:t>Yeah?</w:t>
      </w:r>
    </w:p>
    <w:p w14:paraId="1F1964C2" w14:textId="136B9F4F" w:rsidR="0085432C" w:rsidRDefault="001C6673" w:rsidP="0085432C">
      <w:r>
        <w:t xml:space="preserve">Felicia: </w:t>
      </w:r>
      <w:r w:rsidR="0085432C">
        <w:t>Why, thank you!</w:t>
      </w:r>
    </w:p>
    <w:p w14:paraId="2C3B3394" w14:textId="22CB4A54" w:rsidR="0085432C" w:rsidRDefault="001C6673" w:rsidP="0085432C">
      <w:r>
        <w:t xml:space="preserve">Felicia: </w:t>
      </w:r>
      <w:r w:rsidR="0085432C">
        <w:t xml:space="preserve">They’re like… they’re the biggest </w:t>
      </w:r>
      <w:proofErr w:type="spellStart"/>
      <w:r w:rsidR="0085432C">
        <w:t>neko</w:t>
      </w:r>
      <w:proofErr w:type="spellEnd"/>
      <w:r w:rsidR="0085432C">
        <w:t xml:space="preserve"> tits </w:t>
      </w:r>
      <w:proofErr w:type="gramStart"/>
      <w:r w:rsidR="0085432C">
        <w:t>here</w:t>
      </w:r>
      <w:proofErr w:type="gramEnd"/>
    </w:p>
    <w:p w14:paraId="76368B14" w14:textId="6BEF4DEE" w:rsidR="0085432C" w:rsidRDefault="001C6673" w:rsidP="0085432C">
      <w:r>
        <w:t xml:space="preserve">Felicia: </w:t>
      </w:r>
      <w:r w:rsidR="0085432C">
        <w:t>[giggles]</w:t>
      </w:r>
    </w:p>
    <w:p w14:paraId="25828810" w14:textId="568DA65C" w:rsidR="0085432C" w:rsidRDefault="001C6673" w:rsidP="0085432C">
      <w:r>
        <w:t xml:space="preserve">Felicia: </w:t>
      </w:r>
      <w:r w:rsidR="0085432C">
        <w:t xml:space="preserve">I’m just lucky I get to stay this </w:t>
      </w:r>
      <w:proofErr w:type="gramStart"/>
      <w:r w:rsidR="0085432C">
        <w:t>way</w:t>
      </w:r>
      <w:proofErr w:type="gramEnd"/>
    </w:p>
    <w:p w14:paraId="1BAA82CA" w14:textId="77777777" w:rsidR="0085432C" w:rsidRDefault="0085432C" w:rsidP="0085432C">
      <w:r>
        <w:t>[MOO from offstage]</w:t>
      </w:r>
    </w:p>
    <w:p w14:paraId="776842F7" w14:textId="1333FDDA" w:rsidR="0085432C" w:rsidRDefault="001C6673" w:rsidP="0085432C">
      <w:r>
        <w:t xml:space="preserve">Felicia: </w:t>
      </w:r>
      <w:r w:rsidR="0085432C">
        <w:t>[</w:t>
      </w:r>
      <w:proofErr w:type="spellStart"/>
      <w:r w:rsidR="0085432C">
        <w:t>singsongy</w:t>
      </w:r>
      <w:proofErr w:type="spellEnd"/>
      <w:r w:rsidR="0085432C">
        <w:t xml:space="preserve">] I’m lucky I’m a </w:t>
      </w:r>
      <w:proofErr w:type="spellStart"/>
      <w:r w:rsidR="0085432C">
        <w:t>mewgirl</w:t>
      </w:r>
      <w:proofErr w:type="spellEnd"/>
      <w:r w:rsidR="0085432C">
        <w:t xml:space="preserve"> …not a </w:t>
      </w:r>
      <w:proofErr w:type="spellStart"/>
      <w:proofErr w:type="gramStart"/>
      <w:r w:rsidR="0085432C">
        <w:t>moogirl</w:t>
      </w:r>
      <w:proofErr w:type="spellEnd"/>
      <w:proofErr w:type="gramEnd"/>
    </w:p>
    <w:p w14:paraId="75DDF7C9" w14:textId="4C9E5349" w:rsidR="0085432C" w:rsidRDefault="001C6673" w:rsidP="0085432C">
      <w:r>
        <w:t xml:space="preserve">Felicia: </w:t>
      </w:r>
      <w:r w:rsidR="0085432C">
        <w:t xml:space="preserve">They do love those </w:t>
      </w:r>
      <w:proofErr w:type="spellStart"/>
      <w:r w:rsidR="0085432C">
        <w:t>moogirls</w:t>
      </w:r>
      <w:proofErr w:type="spellEnd"/>
      <w:r w:rsidR="0085432C">
        <w:t xml:space="preserve"> </w:t>
      </w:r>
      <w:proofErr w:type="gramStart"/>
      <w:r w:rsidR="0085432C">
        <w:t>here</w:t>
      </w:r>
      <w:proofErr w:type="gramEnd"/>
    </w:p>
    <w:p w14:paraId="5F77D62D" w14:textId="70EDEF1C" w:rsidR="0085432C" w:rsidRDefault="001C6673" w:rsidP="0085432C">
      <w:r>
        <w:t xml:space="preserve">Felicia: </w:t>
      </w:r>
      <w:r w:rsidR="0085432C">
        <w:t xml:space="preserve">There’s fresh cream but… this is like… this is a different kind of </w:t>
      </w:r>
      <w:proofErr w:type="gramStart"/>
      <w:r w:rsidR="0085432C">
        <w:t>fresh</w:t>
      </w:r>
      <w:proofErr w:type="gramEnd"/>
    </w:p>
    <w:p w14:paraId="13605571" w14:textId="77777777" w:rsidR="0085432C" w:rsidRDefault="0085432C" w:rsidP="0085432C">
      <w:r>
        <w:t>[MOO from offstage]</w:t>
      </w:r>
    </w:p>
    <w:p w14:paraId="71BA8266" w14:textId="72FAEBF9" w:rsidR="0085432C" w:rsidRDefault="001C6673" w:rsidP="0085432C">
      <w:r>
        <w:t xml:space="preserve">Felicia: </w:t>
      </w:r>
      <w:r w:rsidR="0085432C">
        <w:t xml:space="preserve">You’ll taste </w:t>
      </w:r>
      <w:proofErr w:type="gramStart"/>
      <w:r w:rsidR="0085432C">
        <w:t>it</w:t>
      </w:r>
      <w:proofErr w:type="gramEnd"/>
    </w:p>
    <w:p w14:paraId="1B2985A8" w14:textId="1F3B9164" w:rsidR="0085432C" w:rsidRDefault="001C6673" w:rsidP="0085432C">
      <w:r>
        <w:t xml:space="preserve">Felicia: </w:t>
      </w:r>
      <w:r w:rsidR="0085432C">
        <w:t>You’ll taste EVERYTHING [giggles]</w:t>
      </w:r>
    </w:p>
    <w:p w14:paraId="22F94896" w14:textId="77777777" w:rsidR="0085432C" w:rsidRDefault="0085432C" w:rsidP="0085432C"/>
    <w:p w14:paraId="50627211" w14:textId="4B456C63" w:rsidR="0085432C" w:rsidRDefault="0085432C" w:rsidP="00B04068">
      <w:pPr>
        <w:pStyle w:val="Heading4"/>
        <w:numPr>
          <w:ilvl w:val="0"/>
          <w:numId w:val="11"/>
        </w:numPr>
      </w:pPr>
      <w:r>
        <w:t xml:space="preserve">CUPCAKES: COCK </w:t>
      </w:r>
    </w:p>
    <w:p w14:paraId="6BBECC44" w14:textId="77777777" w:rsidR="0085432C" w:rsidRDefault="0085432C" w:rsidP="0085432C"/>
    <w:p w14:paraId="11AF4198" w14:textId="415C019C" w:rsidR="0085432C" w:rsidRDefault="0085432C" w:rsidP="0085432C">
      <w:r>
        <w:t xml:space="preserve">  </w:t>
      </w:r>
      <w:r w:rsidR="001C6673">
        <w:t xml:space="preserve">Felicia: </w:t>
      </w:r>
      <w:r>
        <w:t xml:space="preserve">Maybe you’ll get to milk </w:t>
      </w:r>
      <w:proofErr w:type="spellStart"/>
      <w:proofErr w:type="gramStart"/>
      <w:r>
        <w:t>em</w:t>
      </w:r>
      <w:proofErr w:type="spellEnd"/>
      <w:proofErr w:type="gramEnd"/>
      <w:r>
        <w:t xml:space="preserve"> </w:t>
      </w:r>
    </w:p>
    <w:p w14:paraId="0B74257C" w14:textId="01B689E1" w:rsidR="0085432C" w:rsidRDefault="0085432C" w:rsidP="0085432C">
      <w:r>
        <w:t xml:space="preserve"> </w:t>
      </w:r>
      <w:r w:rsidR="001C6673">
        <w:t xml:space="preserve">Felicia: </w:t>
      </w:r>
      <w:r>
        <w:t xml:space="preserve"> Maybe I’ll get to milk </w:t>
      </w:r>
      <w:proofErr w:type="gramStart"/>
      <w:r>
        <w:t>you</w:t>
      </w:r>
      <w:proofErr w:type="gramEnd"/>
    </w:p>
    <w:p w14:paraId="01CEC18B" w14:textId="52D425CC" w:rsidR="0085432C" w:rsidRDefault="0085432C" w:rsidP="0085432C">
      <w:r>
        <w:t xml:space="preserve"> </w:t>
      </w:r>
      <w:r w:rsidR="001C6673">
        <w:t>Felicia</w:t>
      </w:r>
      <w:proofErr w:type="gramStart"/>
      <w:r w:rsidR="001C6673">
        <w:t xml:space="preserve">: </w:t>
      </w:r>
      <w:r>
        <w:t xml:space="preserve"> [</w:t>
      </w:r>
      <w:proofErr w:type="gramEnd"/>
      <w:r>
        <w:t xml:space="preserve">sassy </w:t>
      </w:r>
      <w:proofErr w:type="spellStart"/>
      <w:r>
        <w:t>mrow</w:t>
      </w:r>
      <w:proofErr w:type="spellEnd"/>
      <w:r>
        <w:t>]</w:t>
      </w:r>
    </w:p>
    <w:p w14:paraId="73E3AD83" w14:textId="2FBAF1A2" w:rsidR="0085432C" w:rsidRDefault="0085432C" w:rsidP="0085432C">
      <w:r>
        <w:t xml:space="preserve">  </w:t>
      </w:r>
      <w:r w:rsidR="001C6673">
        <w:t xml:space="preserve">Felicia: </w:t>
      </w:r>
      <w:r>
        <w:t xml:space="preserve">I see you like my tits, so… </w:t>
      </w:r>
    </w:p>
    <w:p w14:paraId="00846764" w14:textId="31D49B42" w:rsidR="0085432C" w:rsidRDefault="0085432C" w:rsidP="0085432C">
      <w:r>
        <w:t xml:space="preserve"> </w:t>
      </w:r>
      <w:r w:rsidR="001C6673">
        <w:t xml:space="preserve">Felicia: </w:t>
      </w:r>
      <w:r>
        <w:t xml:space="preserve"> I can milk you that </w:t>
      </w:r>
      <w:proofErr w:type="gramStart"/>
      <w:r>
        <w:t>way</w:t>
      </w:r>
      <w:proofErr w:type="gramEnd"/>
    </w:p>
    <w:p w14:paraId="727F27FD" w14:textId="445510C9" w:rsidR="0085432C" w:rsidRDefault="0085432C" w:rsidP="0085432C">
      <w:r>
        <w:t xml:space="preserve"> </w:t>
      </w:r>
      <w:r w:rsidR="001C6673">
        <w:t xml:space="preserve">Felicia: </w:t>
      </w:r>
      <w:r>
        <w:t xml:space="preserve"> Yeah?</w:t>
      </w:r>
    </w:p>
    <w:p w14:paraId="132E0BC0" w14:textId="0E71D8BF" w:rsidR="0085432C" w:rsidRDefault="0085432C" w:rsidP="0085432C">
      <w:r>
        <w:t xml:space="preserve">  </w:t>
      </w:r>
      <w:r w:rsidR="001C6673">
        <w:t xml:space="preserve">Felicia: </w:t>
      </w:r>
      <w:r>
        <w:t xml:space="preserve">I </w:t>
      </w:r>
      <w:proofErr w:type="spellStart"/>
      <w:r>
        <w:t>wanna</w:t>
      </w:r>
      <w:proofErr w:type="spellEnd"/>
      <w:r>
        <w:t xml:space="preserve"> milk you with my tits </w:t>
      </w:r>
    </w:p>
    <w:p w14:paraId="688586E9" w14:textId="4094D62D" w:rsidR="0085432C" w:rsidRDefault="001C6673" w:rsidP="0085432C">
      <w:r>
        <w:t xml:space="preserve">Felicia: </w:t>
      </w:r>
      <w:r w:rsidR="0085432C">
        <w:t xml:space="preserve">I </w:t>
      </w:r>
      <w:proofErr w:type="spellStart"/>
      <w:r w:rsidR="0085432C">
        <w:t>wanna</w:t>
      </w:r>
      <w:proofErr w:type="spellEnd"/>
      <w:r w:rsidR="0085432C">
        <w:t xml:space="preserve"> milk that COCK</w:t>
      </w:r>
    </w:p>
    <w:p w14:paraId="65958164" w14:textId="28E95E6E" w:rsidR="0085432C" w:rsidRDefault="001C6673" w:rsidP="0085432C">
      <w:r>
        <w:t xml:space="preserve">Felicia: </w:t>
      </w:r>
      <w:r w:rsidR="0085432C">
        <w:t xml:space="preserve">  Right now </w:t>
      </w:r>
    </w:p>
    <w:p w14:paraId="3391D6FC" w14:textId="1BD872E3" w:rsidR="0085432C" w:rsidRDefault="0085432C" w:rsidP="0085432C">
      <w:r>
        <w:t xml:space="preserve"> </w:t>
      </w:r>
      <w:r w:rsidR="001C6673">
        <w:t xml:space="preserve">Felicia: </w:t>
      </w:r>
      <w:r>
        <w:t xml:space="preserve"> Please</w:t>
      </w:r>
    </w:p>
    <w:p w14:paraId="7CF14C79" w14:textId="59BC2888" w:rsidR="0085432C" w:rsidRDefault="001C6673" w:rsidP="0085432C">
      <w:r>
        <w:t xml:space="preserve">Felicia: </w:t>
      </w:r>
      <w:r w:rsidR="0085432C">
        <w:t xml:space="preserve">  Right now – take it out and… </w:t>
      </w:r>
    </w:p>
    <w:p w14:paraId="500FB05F" w14:textId="226BE0D8" w:rsidR="0085432C" w:rsidRDefault="001C6673" w:rsidP="0085432C">
      <w:r>
        <w:t xml:space="preserve">Felicia: </w:t>
      </w:r>
      <w:r w:rsidR="0085432C">
        <w:t>[giggles]</w:t>
      </w:r>
    </w:p>
    <w:p w14:paraId="04EE1471" w14:textId="1F9D867A" w:rsidR="0085432C" w:rsidRDefault="001C6673" w:rsidP="0085432C">
      <w:r>
        <w:t xml:space="preserve">Felicia: </w:t>
      </w:r>
      <w:r w:rsidR="0085432C">
        <w:t>You know.  I’ll show you.  More cream please?!</w:t>
      </w:r>
    </w:p>
    <w:p w14:paraId="3C92E40E" w14:textId="77777777" w:rsidR="0085432C" w:rsidRDefault="0085432C" w:rsidP="0085432C">
      <w:r>
        <w:t>[PN whipped cream whoosh]</w:t>
      </w:r>
    </w:p>
    <w:p w14:paraId="6A43BEFB" w14:textId="793CBF26" w:rsidR="0085432C" w:rsidRDefault="0085432C" w:rsidP="0085432C">
      <w:r>
        <w:t xml:space="preserve"> </w:t>
      </w:r>
      <w:r w:rsidR="001C6673">
        <w:t xml:space="preserve">Felicia: </w:t>
      </w:r>
      <w:r>
        <w:t xml:space="preserve">Thank you- thank you </w:t>
      </w:r>
      <w:proofErr w:type="gramStart"/>
      <w:r>
        <w:t>Owner</w:t>
      </w:r>
      <w:proofErr w:type="gramEnd"/>
    </w:p>
    <w:p w14:paraId="4402917A" w14:textId="2A7E03ED" w:rsidR="0085432C" w:rsidRDefault="0085432C" w:rsidP="0085432C">
      <w:r>
        <w:t xml:space="preserve"> </w:t>
      </w:r>
      <w:r w:rsidR="001C6673">
        <w:t xml:space="preserve">Felicia: </w:t>
      </w:r>
      <w:r>
        <w:t xml:space="preserve">I’ll show you how grateful I </w:t>
      </w:r>
      <w:proofErr w:type="gramStart"/>
      <w:r>
        <w:t>am</w:t>
      </w:r>
      <w:proofErr w:type="gramEnd"/>
    </w:p>
    <w:p w14:paraId="3193DD8C" w14:textId="3F695CF6" w:rsidR="0085432C" w:rsidRDefault="001C6673" w:rsidP="0085432C">
      <w:r>
        <w:t xml:space="preserve">Felicia: </w:t>
      </w:r>
      <w:r w:rsidR="0085432C">
        <w:t xml:space="preserve">I’m begging </w:t>
      </w:r>
      <w:proofErr w:type="gramStart"/>
      <w:r w:rsidR="0085432C">
        <w:t>you</w:t>
      </w:r>
      <w:proofErr w:type="gramEnd"/>
    </w:p>
    <w:p w14:paraId="10A710BD" w14:textId="206C208F" w:rsidR="0085432C" w:rsidRDefault="001C6673" w:rsidP="0085432C">
      <w:r>
        <w:t>ALL</w:t>
      </w:r>
      <w:r w:rsidR="0085432C">
        <w:t>: NYAAAAAAN CAKES!!!!</w:t>
      </w:r>
    </w:p>
    <w:p w14:paraId="7439E412" w14:textId="6F29D534" w:rsidR="0085432C" w:rsidRDefault="0085432C" w:rsidP="0085432C">
      <w:r>
        <w:t xml:space="preserve"> </w:t>
      </w:r>
      <w:r w:rsidR="001C6673">
        <w:t xml:space="preserve">Felicia: </w:t>
      </w:r>
      <w:r>
        <w:t xml:space="preserve">Take it </w:t>
      </w:r>
      <w:proofErr w:type="gramStart"/>
      <w:r>
        <w:t>out</w:t>
      </w:r>
      <w:proofErr w:type="gramEnd"/>
      <w:r>
        <w:t xml:space="preserve"> </w:t>
      </w:r>
    </w:p>
    <w:p w14:paraId="6BEF7654" w14:textId="32E52221" w:rsidR="0085432C" w:rsidRDefault="001C6673" w:rsidP="0085432C">
      <w:r>
        <w:t xml:space="preserve">Felicia: </w:t>
      </w:r>
      <w:r w:rsidR="0085432C">
        <w:t xml:space="preserve"> Please</w:t>
      </w:r>
    </w:p>
    <w:p w14:paraId="5C9B7504" w14:textId="1B5B17BE" w:rsidR="0085432C" w:rsidRDefault="001C6673" w:rsidP="0085432C">
      <w:r>
        <w:t>Felicia:</w:t>
      </w:r>
      <w:proofErr w:type="gramStart"/>
      <w:r>
        <w:t xml:space="preserve"> </w:t>
      </w:r>
      <w:r w:rsidR="0085432C">
        <w:t xml:space="preserve">  [</w:t>
      </w:r>
      <w:proofErr w:type="gramEnd"/>
      <w:r w:rsidR="0085432C">
        <w:t>giggles]</w:t>
      </w:r>
    </w:p>
    <w:p w14:paraId="52E50813" w14:textId="10AAA001" w:rsidR="0085432C" w:rsidRDefault="0085432C" w:rsidP="0085432C">
      <w:r>
        <w:t xml:space="preserve"> </w:t>
      </w:r>
      <w:r w:rsidR="001C6673">
        <w:t xml:space="preserve">Felicia: </w:t>
      </w:r>
      <w:r>
        <w:t xml:space="preserve"> I lied </w:t>
      </w:r>
      <w:proofErr w:type="gramStart"/>
      <w:r>
        <w:t>before</w:t>
      </w:r>
      <w:proofErr w:type="gramEnd"/>
    </w:p>
    <w:p w14:paraId="377390C7" w14:textId="7CC900E1" w:rsidR="0085432C" w:rsidRDefault="0085432C" w:rsidP="0085432C">
      <w:r>
        <w:t xml:space="preserve"> </w:t>
      </w:r>
      <w:r w:rsidR="001C6673">
        <w:t xml:space="preserve">Felicia: </w:t>
      </w:r>
      <w:r>
        <w:t xml:space="preserve"> I’m a bad </w:t>
      </w:r>
      <w:proofErr w:type="gramStart"/>
      <w:r>
        <w:t>kitty</w:t>
      </w:r>
      <w:proofErr w:type="gramEnd"/>
    </w:p>
    <w:p w14:paraId="6785EDE5" w14:textId="4633B29F" w:rsidR="0085432C" w:rsidRDefault="001C6673" w:rsidP="0085432C">
      <w:r>
        <w:t xml:space="preserve">Felicia: </w:t>
      </w:r>
      <w:r w:rsidR="0085432C">
        <w:t xml:space="preserve">  I said this cream’s my favorite but….</w:t>
      </w:r>
    </w:p>
    <w:p w14:paraId="18044E99" w14:textId="48585368" w:rsidR="0085432C" w:rsidRDefault="001C6673" w:rsidP="0085432C">
      <w:r>
        <w:t xml:space="preserve">Felicia: </w:t>
      </w:r>
      <w:proofErr w:type="spellStart"/>
      <w:r w:rsidR="0085432C">
        <w:t>Welll</w:t>
      </w:r>
      <w:proofErr w:type="spellEnd"/>
      <w:r w:rsidR="0085432C">
        <w:t>…</w:t>
      </w:r>
    </w:p>
    <w:p w14:paraId="78480657" w14:textId="746B1443" w:rsidR="0085432C" w:rsidRDefault="0085432C" w:rsidP="0085432C">
      <w:r>
        <w:t>BLAIR</w:t>
      </w:r>
      <w:r w:rsidR="00C5740D">
        <w:t xml:space="preserve">: </w:t>
      </w:r>
      <w:r>
        <w:t>It’s her second favorite</w:t>
      </w:r>
    </w:p>
    <w:p w14:paraId="7E2831BC" w14:textId="7F8487DB" w:rsidR="0085432C" w:rsidRDefault="001C6673" w:rsidP="0085432C">
      <w:r>
        <w:t xml:space="preserve">Felicia: </w:t>
      </w:r>
      <w:r w:rsidR="0085432C">
        <w:t>[surprised] Blair!</w:t>
      </w:r>
    </w:p>
    <w:p w14:paraId="6708FC7F" w14:textId="4D8A7C86" w:rsidR="0085432C" w:rsidRDefault="00C5740D" w:rsidP="0085432C">
      <w:r>
        <w:t xml:space="preserve">BLAIR: </w:t>
      </w:r>
      <w:r w:rsidR="0085432C">
        <w:t xml:space="preserve">Hey </w:t>
      </w:r>
      <w:proofErr w:type="spellStart"/>
      <w:r w:rsidR="0085432C">
        <w:t>FiFi</w:t>
      </w:r>
      <w:proofErr w:type="spellEnd"/>
      <w:r w:rsidR="0085432C">
        <w:t>!</w:t>
      </w:r>
    </w:p>
    <w:p w14:paraId="5ECB7012" w14:textId="4AF54A7F" w:rsidR="0085432C" w:rsidRDefault="00C5740D" w:rsidP="0085432C">
      <w:r>
        <w:t xml:space="preserve">Felicia: </w:t>
      </w:r>
      <w:r w:rsidR="0085432C">
        <w:t>What are you doing here?  At my table? [mock hiss]</w:t>
      </w:r>
    </w:p>
    <w:p w14:paraId="3D975DDF" w14:textId="54D7F4F9" w:rsidR="0085432C" w:rsidRDefault="00C5740D" w:rsidP="0085432C">
      <w:r>
        <w:t xml:space="preserve">BLAIR: </w:t>
      </w:r>
      <w:r w:rsidR="0085432C">
        <w:t>Being GENEROUS.</w:t>
      </w:r>
    </w:p>
    <w:p w14:paraId="72F90D19" w14:textId="3F37C33A" w:rsidR="0085432C" w:rsidRDefault="00C5740D" w:rsidP="0085432C">
      <w:r>
        <w:t xml:space="preserve">Felicia: </w:t>
      </w:r>
      <w:r w:rsidR="0085432C">
        <w:t>That’s a first.</w:t>
      </w:r>
    </w:p>
    <w:p w14:paraId="57787729" w14:textId="7BDDDB8E" w:rsidR="0085432C" w:rsidRDefault="00C5740D" w:rsidP="0085432C">
      <w:r>
        <w:t xml:space="preserve">BLAIR: </w:t>
      </w:r>
      <w:proofErr w:type="gramStart"/>
      <w:r w:rsidR="0085432C">
        <w:t>Oh</w:t>
      </w:r>
      <w:proofErr w:type="gramEnd"/>
      <w:r w:rsidR="0085432C">
        <w:t xml:space="preserve"> you shush </w:t>
      </w:r>
    </w:p>
    <w:p w14:paraId="43803C22" w14:textId="77777777" w:rsidR="0085432C" w:rsidRDefault="0085432C" w:rsidP="0085432C">
      <w:r>
        <w:t>[water bottle squirter sound]</w:t>
      </w:r>
    </w:p>
    <w:p w14:paraId="298FAED5" w14:textId="77777777" w:rsidR="0085432C" w:rsidRDefault="0085432C" w:rsidP="0085432C">
      <w:r>
        <w:t>[actual gasp]</w:t>
      </w:r>
    </w:p>
    <w:p w14:paraId="0832E9FD" w14:textId="594960C9" w:rsidR="0085432C" w:rsidRDefault="00C5740D" w:rsidP="0085432C">
      <w:r>
        <w:t xml:space="preserve">Felicia: </w:t>
      </w:r>
      <w:r w:rsidR="0085432C">
        <w:t>Rude!</w:t>
      </w:r>
    </w:p>
    <w:p w14:paraId="244742C3" w14:textId="093CD465" w:rsidR="0085432C" w:rsidRDefault="00C5740D" w:rsidP="0085432C">
      <w:r>
        <w:t xml:space="preserve">BLAIR: </w:t>
      </w:r>
      <w:r w:rsidR="0085432C">
        <w:t>I’ll make it up to you – look at my face</w:t>
      </w:r>
    </w:p>
    <w:p w14:paraId="5CD900FD" w14:textId="5DF94616" w:rsidR="0085432C" w:rsidRDefault="00C5740D" w:rsidP="0085432C">
      <w:r>
        <w:t xml:space="preserve">Felicia: </w:t>
      </w:r>
      <w:r w:rsidR="0085432C">
        <w:t xml:space="preserve">Well, yeah, it’s the messy cup…. [revelation] </w:t>
      </w:r>
      <w:proofErr w:type="spellStart"/>
      <w:r w:rsidR="0085432C">
        <w:t>ohhhhhhhh</w:t>
      </w:r>
      <w:proofErr w:type="spellEnd"/>
    </w:p>
    <w:p w14:paraId="0C07D510" w14:textId="7DACD944" w:rsidR="0085432C" w:rsidRDefault="00C5740D" w:rsidP="0085432C">
      <w:r>
        <w:t xml:space="preserve">BLAIR: </w:t>
      </w:r>
      <w:r w:rsidR="0085432C">
        <w:t>[smugly] uh! Huh!  Special cream, fifi!</w:t>
      </w:r>
    </w:p>
    <w:p w14:paraId="2385708D" w14:textId="3F02A969" w:rsidR="0085432C" w:rsidRDefault="00C5740D" w:rsidP="0085432C">
      <w:r>
        <w:t xml:space="preserve">Felicia: </w:t>
      </w:r>
      <w:r w:rsidR="0085432C">
        <w:t>How?  How?</w:t>
      </w:r>
    </w:p>
    <w:p w14:paraId="513B8B5E" w14:textId="6B17F6D8" w:rsidR="0085432C" w:rsidRDefault="00C5740D" w:rsidP="0085432C">
      <w:r>
        <w:t xml:space="preserve">BLAIR: </w:t>
      </w:r>
      <w:r w:rsidR="0085432C">
        <w:t xml:space="preserve">My table finished early </w:t>
      </w:r>
    </w:p>
    <w:p w14:paraId="745E6D30" w14:textId="6429FECE" w:rsidR="0085432C" w:rsidRDefault="00C5740D" w:rsidP="0085432C">
      <w:r>
        <w:t xml:space="preserve">Felicia: </w:t>
      </w:r>
      <w:r w:rsidR="0085432C">
        <w:t>All six of them?</w:t>
      </w:r>
    </w:p>
    <w:p w14:paraId="658FB4AF" w14:textId="1165A11A" w:rsidR="0085432C" w:rsidRDefault="00C5740D" w:rsidP="0085432C">
      <w:r>
        <w:t xml:space="preserve">BLAIR: </w:t>
      </w:r>
      <w:proofErr w:type="spellStart"/>
      <w:r w:rsidR="0085432C">
        <w:t>Mmmm</w:t>
      </w:r>
      <w:proofErr w:type="spellEnd"/>
      <w:r w:rsidR="0085432C">
        <w:t xml:space="preserve"> hmmm.</w:t>
      </w:r>
    </w:p>
    <w:p w14:paraId="55138D4B" w14:textId="3A2100A0" w:rsidR="0085432C" w:rsidRDefault="00C5740D" w:rsidP="0085432C">
      <w:r>
        <w:t xml:space="preserve">Felicia: </w:t>
      </w:r>
      <w:r w:rsidR="0085432C">
        <w:t xml:space="preserve">You’ve got </w:t>
      </w:r>
      <w:proofErr w:type="gramStart"/>
      <w:r w:rsidR="0085432C">
        <w:t>skills</w:t>
      </w:r>
      <w:proofErr w:type="gramEnd"/>
    </w:p>
    <w:p w14:paraId="6A20496A" w14:textId="02E213D4" w:rsidR="0085432C" w:rsidRDefault="00C5740D" w:rsidP="0085432C">
      <w:r>
        <w:t xml:space="preserve">BLAIR: </w:t>
      </w:r>
      <w:r w:rsidR="0085432C">
        <w:t xml:space="preserve">Skills and a kind heart!  It’s still ALL over me.  Didn’t taste a drop.  Well, maybe a few drops, </w:t>
      </w:r>
      <w:proofErr w:type="gramStart"/>
      <w:r w:rsidR="0085432C">
        <w:t>but ,</w:t>
      </w:r>
      <w:proofErr w:type="gramEnd"/>
      <w:r w:rsidR="0085432C">
        <w:t xml:space="preserve"> you know</w:t>
      </w:r>
    </w:p>
    <w:p w14:paraId="73AD592C" w14:textId="3081CF17" w:rsidR="0085432C" w:rsidRDefault="00C5740D" w:rsidP="0085432C">
      <w:r>
        <w:t xml:space="preserve">Felicia: </w:t>
      </w:r>
      <w:r w:rsidR="0085432C">
        <w:t xml:space="preserve">Please?  </w:t>
      </w:r>
      <w:proofErr w:type="gramStart"/>
      <w:r w:rsidR="0085432C">
        <w:t>Oh..</w:t>
      </w:r>
      <w:proofErr w:type="gramEnd"/>
      <w:r w:rsidR="0085432C">
        <w:t xml:space="preserve"> please?</w:t>
      </w:r>
    </w:p>
    <w:p w14:paraId="5C42DBE0" w14:textId="77777777" w:rsidR="0085432C" w:rsidRDefault="0085432C" w:rsidP="0085432C">
      <w:r>
        <w:t>[Felicia murmurs in pleasure and starts licking]</w:t>
      </w:r>
    </w:p>
    <w:p w14:paraId="0BFA19FD" w14:textId="0F15126A" w:rsidR="0085432C" w:rsidRDefault="00C5740D" w:rsidP="0085432C">
      <w:r>
        <w:t>ALL</w:t>
      </w:r>
      <w:r w:rsidR="0085432C">
        <w:t>: NYAAAAAAN CAKES!!!!</w:t>
      </w:r>
    </w:p>
    <w:p w14:paraId="14C3AAD2" w14:textId="7E57B339" w:rsidR="0085432C" w:rsidRDefault="00C5740D" w:rsidP="0085432C">
      <w:r>
        <w:t xml:space="preserve">Felicia: </w:t>
      </w:r>
      <w:proofErr w:type="spellStart"/>
      <w:r w:rsidR="0085432C">
        <w:t>Mmmm</w:t>
      </w:r>
      <w:proofErr w:type="spellEnd"/>
      <w:r w:rsidR="0085432C">
        <w:t xml:space="preserve"> hmmm [please murmurs]</w:t>
      </w:r>
    </w:p>
    <w:p w14:paraId="317CFEB3" w14:textId="36701B6A" w:rsidR="0085432C" w:rsidRDefault="00C5740D" w:rsidP="0085432C">
      <w:r>
        <w:t xml:space="preserve">BLAIR: </w:t>
      </w:r>
      <w:r w:rsidR="0085432C">
        <w:t>[to customer] Don’t worry – we haven’t forgotten YOU</w:t>
      </w:r>
    </w:p>
    <w:p w14:paraId="2343ECA6" w14:textId="05D8801D" w:rsidR="0085432C" w:rsidRDefault="00C5740D" w:rsidP="0085432C">
      <w:r>
        <w:t xml:space="preserve">BLAIR: </w:t>
      </w:r>
      <w:r w:rsidR="0085432C">
        <w:t xml:space="preserve">She’s </w:t>
      </w:r>
      <w:proofErr w:type="spellStart"/>
      <w:r w:rsidR="0085432C">
        <w:t>gonna</w:t>
      </w:r>
      <w:proofErr w:type="spellEnd"/>
      <w:r w:rsidR="0085432C">
        <w:t xml:space="preserve"> keep licking for a bit – she can’t really help it – but she’ll finish fast</w:t>
      </w:r>
    </w:p>
    <w:p w14:paraId="7FDA6B0D" w14:textId="5DB77A67" w:rsidR="0085432C" w:rsidRDefault="00C5740D" w:rsidP="0085432C">
      <w:r>
        <w:t xml:space="preserve">BLAIR: </w:t>
      </w:r>
      <w:r w:rsidR="0085432C">
        <w:t>Greedy pussy! [giggles]</w:t>
      </w:r>
    </w:p>
    <w:p w14:paraId="7949CE40" w14:textId="62DF9F27" w:rsidR="0085432C" w:rsidRDefault="00C5740D" w:rsidP="0085432C">
      <w:r>
        <w:t xml:space="preserve">BLAIR: </w:t>
      </w:r>
      <w:r w:rsidR="0085432C">
        <w:t>I’ll keep you entertained [licks lips]</w:t>
      </w:r>
    </w:p>
    <w:p w14:paraId="1F7A6942" w14:textId="37E97DED" w:rsidR="0085432C" w:rsidRDefault="00C5740D" w:rsidP="0085432C">
      <w:r>
        <w:t xml:space="preserve">BLAIR: </w:t>
      </w:r>
      <w:r w:rsidR="0085432C">
        <w:t>My mouth’s free – I promise it’s worth it</w:t>
      </w:r>
    </w:p>
    <w:p w14:paraId="3624D421" w14:textId="1390B003" w:rsidR="0085432C" w:rsidRDefault="00C5740D" w:rsidP="0085432C">
      <w:r>
        <w:t xml:space="preserve">BLAIR: </w:t>
      </w:r>
      <w:r w:rsidR="0085432C">
        <w:t>We all have talented tongues</w:t>
      </w:r>
    </w:p>
    <w:p w14:paraId="3DEAD6F2" w14:textId="30BD1E6F" w:rsidR="0085432C" w:rsidRDefault="00C5740D" w:rsidP="0085432C">
      <w:r>
        <w:t xml:space="preserve">BLAIR: </w:t>
      </w:r>
      <w:r w:rsidR="0085432C">
        <w:t xml:space="preserve">You get one tongue </w:t>
      </w:r>
    </w:p>
    <w:p w14:paraId="7544DD66" w14:textId="62455CC4" w:rsidR="0085432C" w:rsidRDefault="00C5740D" w:rsidP="0085432C">
      <w:r>
        <w:t xml:space="preserve">BLAIR: </w:t>
      </w:r>
      <w:r w:rsidR="0085432C">
        <w:t xml:space="preserve">Then you get two </w:t>
      </w:r>
    </w:p>
    <w:p w14:paraId="6DEE89F0" w14:textId="7EF264BE" w:rsidR="0085432C" w:rsidRDefault="00C5740D" w:rsidP="0085432C">
      <w:r>
        <w:t xml:space="preserve">Felicia: </w:t>
      </w:r>
      <w:r w:rsidR="0085432C">
        <w:t xml:space="preserve">[mouth </w:t>
      </w:r>
      <w:proofErr w:type="gramStart"/>
      <w:r w:rsidR="0085432C">
        <w:t xml:space="preserve">full]  </w:t>
      </w:r>
      <w:proofErr w:type="spellStart"/>
      <w:r w:rsidR="0085432C">
        <w:t>mmmm</w:t>
      </w:r>
      <w:proofErr w:type="spellEnd"/>
      <w:proofErr w:type="gramEnd"/>
      <w:r w:rsidR="0085432C">
        <w:t xml:space="preserve"> hmmm – two tongues</w:t>
      </w:r>
    </w:p>
    <w:p w14:paraId="732EAE00" w14:textId="1A04C03E" w:rsidR="0085432C" w:rsidRDefault="00C5740D" w:rsidP="0085432C">
      <w:r>
        <w:t xml:space="preserve">BLAIR: </w:t>
      </w:r>
      <w:r w:rsidR="0085432C">
        <w:t>You get to decide who’s best and… she gets the cream [giggles]</w:t>
      </w:r>
    </w:p>
    <w:p w14:paraId="60D632E7" w14:textId="340FC07D" w:rsidR="0085432C" w:rsidRDefault="00C5740D" w:rsidP="0085432C">
      <w:r>
        <w:t xml:space="preserve">Felicia: </w:t>
      </w:r>
      <w:r w:rsidR="0085432C">
        <w:t>[mouth full] dreamy creamy</w:t>
      </w:r>
    </w:p>
    <w:p w14:paraId="146BC055" w14:textId="434FD9B9" w:rsidR="0085432C" w:rsidRDefault="00C5740D" w:rsidP="0085432C">
      <w:r>
        <w:t xml:space="preserve">BLAIR: </w:t>
      </w:r>
      <w:r w:rsidR="0085432C">
        <w:t>She already needs more</w:t>
      </w:r>
    </w:p>
    <w:p w14:paraId="04BE2C63" w14:textId="5B5851CD" w:rsidR="0085432C" w:rsidRDefault="00C5740D" w:rsidP="0085432C">
      <w:r>
        <w:t xml:space="preserve">Felicia: </w:t>
      </w:r>
      <w:r w:rsidR="0085432C">
        <w:t>[giggles]</w:t>
      </w:r>
    </w:p>
    <w:p w14:paraId="0EB98B97" w14:textId="696067D2" w:rsidR="0085432C" w:rsidRDefault="00C5740D" w:rsidP="0085432C">
      <w:r>
        <w:t xml:space="preserve">BLAIR: </w:t>
      </w:r>
      <w:r w:rsidR="0085432C">
        <w:t>[primal, needy] I need more</w:t>
      </w:r>
    </w:p>
    <w:p w14:paraId="7F2CC71D" w14:textId="77777777" w:rsidR="0085432C" w:rsidRDefault="0085432C" w:rsidP="0085432C">
      <w:r>
        <w:t>BOTH: Please?</w:t>
      </w:r>
    </w:p>
    <w:p w14:paraId="73DFAAA1" w14:textId="77777777" w:rsidR="0085432C" w:rsidRDefault="0085432C" w:rsidP="0085432C">
      <w:r>
        <w:t>BOTH: Please let us please?</w:t>
      </w:r>
    </w:p>
    <w:p w14:paraId="66A1CF82" w14:textId="77777777" w:rsidR="0085432C" w:rsidRDefault="0085432C" w:rsidP="0085432C">
      <w:r>
        <w:t>BOTH: Please let us please?</w:t>
      </w:r>
    </w:p>
    <w:p w14:paraId="68A29327" w14:textId="77777777" w:rsidR="0085432C" w:rsidRDefault="0085432C" w:rsidP="0085432C"/>
    <w:p w14:paraId="3FF432B5" w14:textId="56DCCE41" w:rsidR="0085432C" w:rsidRDefault="0085432C" w:rsidP="00B04068">
      <w:pPr>
        <w:pStyle w:val="Heading4"/>
        <w:numPr>
          <w:ilvl w:val="0"/>
          <w:numId w:val="11"/>
        </w:numPr>
      </w:pPr>
      <w:r>
        <w:t>CUPCAKES: CUNT</w:t>
      </w:r>
    </w:p>
    <w:p w14:paraId="164A270B" w14:textId="77777777" w:rsidR="0085432C" w:rsidRDefault="0085432C" w:rsidP="0085432C"/>
    <w:p w14:paraId="35C889F1" w14:textId="05838E64" w:rsidR="0085432C" w:rsidRDefault="00C5740D" w:rsidP="0085432C">
      <w:r>
        <w:t xml:space="preserve">Felicia: </w:t>
      </w:r>
      <w:r w:rsidR="0085432C">
        <w:t xml:space="preserve">  You can taste </w:t>
      </w:r>
      <w:proofErr w:type="gramStart"/>
      <w:r w:rsidR="0085432C">
        <w:t>me</w:t>
      </w:r>
      <w:proofErr w:type="gramEnd"/>
    </w:p>
    <w:p w14:paraId="6960BE30" w14:textId="22FA4F66" w:rsidR="0085432C" w:rsidRDefault="0085432C" w:rsidP="0085432C">
      <w:r>
        <w:t xml:space="preserve"> </w:t>
      </w:r>
      <w:r w:rsidR="00C5740D">
        <w:t xml:space="preserve">Felicia: </w:t>
      </w:r>
      <w:r>
        <w:t xml:space="preserve"> Please?  Please taste </w:t>
      </w:r>
      <w:proofErr w:type="gramStart"/>
      <w:r>
        <w:t>me?</w:t>
      </w:r>
      <w:proofErr w:type="gramEnd"/>
    </w:p>
    <w:p w14:paraId="66F8D96B" w14:textId="68AD9D55" w:rsidR="0085432C" w:rsidRDefault="00C5740D" w:rsidP="0085432C">
      <w:r>
        <w:t xml:space="preserve">Felicia: </w:t>
      </w:r>
      <w:r w:rsidR="0085432C">
        <w:t>You know.  I’ll show you.  More cream please?!</w:t>
      </w:r>
    </w:p>
    <w:p w14:paraId="73B9BA68" w14:textId="77777777" w:rsidR="0085432C" w:rsidRDefault="0085432C" w:rsidP="0085432C">
      <w:r>
        <w:t>[PN whipped cream whoosh]</w:t>
      </w:r>
    </w:p>
    <w:p w14:paraId="37310E22" w14:textId="6779C6FA" w:rsidR="0085432C" w:rsidRDefault="00C5740D" w:rsidP="0085432C">
      <w:r>
        <w:t xml:space="preserve">Felicia: </w:t>
      </w:r>
      <w:r w:rsidR="0085432C">
        <w:t xml:space="preserve"> Thank you- thank you </w:t>
      </w:r>
      <w:proofErr w:type="gramStart"/>
      <w:r w:rsidR="0085432C">
        <w:t>Owner</w:t>
      </w:r>
      <w:proofErr w:type="gramEnd"/>
    </w:p>
    <w:p w14:paraId="1B7B4D79" w14:textId="77777777" w:rsidR="00C5740D" w:rsidRDefault="00C5740D" w:rsidP="0085432C">
      <w:r>
        <w:t xml:space="preserve">Felicia: I’ll taste you – I’ll taste </w:t>
      </w:r>
      <w:proofErr w:type="gramStart"/>
      <w:r>
        <w:t>you</w:t>
      </w:r>
      <w:proofErr w:type="gramEnd"/>
    </w:p>
    <w:p w14:paraId="6FF80CFC" w14:textId="6457EA87" w:rsidR="0085432C" w:rsidRDefault="00C5740D" w:rsidP="0085432C">
      <w:r>
        <w:t xml:space="preserve">Felicia: </w:t>
      </w:r>
      <w:r w:rsidR="0085432C">
        <w:t xml:space="preserve"> I’ll show you how grateful I </w:t>
      </w:r>
      <w:proofErr w:type="gramStart"/>
      <w:r w:rsidR="0085432C">
        <w:t>am</w:t>
      </w:r>
      <w:proofErr w:type="gramEnd"/>
    </w:p>
    <w:p w14:paraId="1A170933" w14:textId="1BCD3980" w:rsidR="0085432C" w:rsidRDefault="00C5740D" w:rsidP="0085432C">
      <w:r>
        <w:t xml:space="preserve">Felicia: </w:t>
      </w:r>
      <w:r w:rsidR="0085432C">
        <w:t xml:space="preserve">I’m begging </w:t>
      </w:r>
      <w:proofErr w:type="gramStart"/>
      <w:r w:rsidR="0085432C">
        <w:t>you</w:t>
      </w:r>
      <w:proofErr w:type="gramEnd"/>
    </w:p>
    <w:p w14:paraId="00C8A181" w14:textId="2B23B207" w:rsidR="0085432C" w:rsidRDefault="00C5740D" w:rsidP="0085432C">
      <w:r>
        <w:t xml:space="preserve">Felicia: </w:t>
      </w:r>
      <w:r w:rsidR="0085432C">
        <w:t>Unzip?  Spread?  Let me taste?</w:t>
      </w:r>
    </w:p>
    <w:p w14:paraId="2BE87947" w14:textId="137177CF" w:rsidR="0085432C" w:rsidRDefault="00C5740D" w:rsidP="0085432C">
      <w:r>
        <w:t xml:space="preserve">Felicia: </w:t>
      </w:r>
      <w:r w:rsidR="0085432C">
        <w:t xml:space="preserve"> Please</w:t>
      </w:r>
    </w:p>
    <w:p w14:paraId="1081611A" w14:textId="5DAA8DF5" w:rsidR="0085432C" w:rsidRDefault="0085432C" w:rsidP="0085432C">
      <w:r>
        <w:t xml:space="preserve"> </w:t>
      </w:r>
      <w:r w:rsidR="00C5740D">
        <w:t>BLAIR</w:t>
      </w:r>
      <w:proofErr w:type="gramStart"/>
      <w:r w:rsidR="00C5740D">
        <w:t xml:space="preserve">: </w:t>
      </w:r>
      <w:r>
        <w:t xml:space="preserve"> [</w:t>
      </w:r>
      <w:proofErr w:type="gramEnd"/>
      <w:r>
        <w:t>giggles]</w:t>
      </w:r>
    </w:p>
    <w:p w14:paraId="4E76EC49" w14:textId="030DFBB2" w:rsidR="0085432C" w:rsidRDefault="0085432C" w:rsidP="0085432C">
      <w:r>
        <w:t xml:space="preserve"> </w:t>
      </w:r>
      <w:r w:rsidR="00C5740D">
        <w:t xml:space="preserve">Felicia: </w:t>
      </w:r>
      <w:r>
        <w:t xml:space="preserve"> I lied </w:t>
      </w:r>
      <w:proofErr w:type="gramStart"/>
      <w:r>
        <w:t>before</w:t>
      </w:r>
      <w:proofErr w:type="gramEnd"/>
    </w:p>
    <w:p w14:paraId="435399CD" w14:textId="4A7D97AE" w:rsidR="0085432C" w:rsidRDefault="0085432C" w:rsidP="0085432C">
      <w:r>
        <w:t xml:space="preserve">  </w:t>
      </w:r>
      <w:r w:rsidR="00C5740D">
        <w:t xml:space="preserve">Felicia: </w:t>
      </w:r>
      <w:r>
        <w:t xml:space="preserve">I’m a bad </w:t>
      </w:r>
      <w:proofErr w:type="gramStart"/>
      <w:r>
        <w:t>kitty</w:t>
      </w:r>
      <w:proofErr w:type="gramEnd"/>
    </w:p>
    <w:p w14:paraId="79403791" w14:textId="4F30DB02" w:rsidR="0085432C" w:rsidRDefault="0085432C" w:rsidP="0085432C">
      <w:r>
        <w:t xml:space="preserve"> </w:t>
      </w:r>
      <w:r w:rsidR="00C5740D">
        <w:t xml:space="preserve">Felicia: </w:t>
      </w:r>
      <w:r>
        <w:t xml:space="preserve"> I said this cream’s my favorite taste but….</w:t>
      </w:r>
    </w:p>
    <w:p w14:paraId="2FA0BDAC" w14:textId="204EC2AE" w:rsidR="0085432C" w:rsidRDefault="00C5740D" w:rsidP="0085432C">
      <w:r>
        <w:t xml:space="preserve">Felicia: </w:t>
      </w:r>
      <w:proofErr w:type="spellStart"/>
      <w:r w:rsidR="0085432C">
        <w:t>Welll</w:t>
      </w:r>
      <w:proofErr w:type="spellEnd"/>
      <w:r w:rsidR="0085432C">
        <w:t>…</w:t>
      </w:r>
    </w:p>
    <w:p w14:paraId="44993D09" w14:textId="77777777" w:rsidR="0085432C" w:rsidRDefault="0085432C" w:rsidP="0085432C">
      <w:r>
        <w:t xml:space="preserve">BLAIR It’s her second </w:t>
      </w:r>
      <w:proofErr w:type="gramStart"/>
      <w:r>
        <w:t>favorite</w:t>
      </w:r>
      <w:proofErr w:type="gramEnd"/>
    </w:p>
    <w:p w14:paraId="45C75C09" w14:textId="088F56B8" w:rsidR="0085432C" w:rsidRDefault="00C5740D" w:rsidP="0085432C">
      <w:r>
        <w:t xml:space="preserve">Felicia: </w:t>
      </w:r>
      <w:r w:rsidR="0085432C">
        <w:t>[surprised] Blair!</w:t>
      </w:r>
    </w:p>
    <w:p w14:paraId="0C228FFA" w14:textId="7314D0CF" w:rsidR="0085432C" w:rsidRDefault="00C5740D" w:rsidP="0085432C">
      <w:r>
        <w:t xml:space="preserve">BLAIR: </w:t>
      </w:r>
      <w:r w:rsidR="0085432C">
        <w:t xml:space="preserve">Hey </w:t>
      </w:r>
      <w:proofErr w:type="spellStart"/>
      <w:r w:rsidR="0085432C">
        <w:t>FiFi</w:t>
      </w:r>
      <w:proofErr w:type="spellEnd"/>
      <w:r w:rsidR="0085432C">
        <w:t>!</w:t>
      </w:r>
    </w:p>
    <w:p w14:paraId="24FA20F8" w14:textId="7DFE8B96" w:rsidR="0085432C" w:rsidRDefault="00C5740D" w:rsidP="0085432C">
      <w:r>
        <w:t xml:space="preserve">Felicia: </w:t>
      </w:r>
      <w:r w:rsidR="0085432C">
        <w:t>What are you doing here?  At my table? [mock hiss]</w:t>
      </w:r>
    </w:p>
    <w:p w14:paraId="2ACF97F2" w14:textId="009B891E" w:rsidR="0085432C" w:rsidRDefault="00C5740D" w:rsidP="0085432C">
      <w:r>
        <w:t xml:space="preserve">BLAIR: </w:t>
      </w:r>
      <w:r w:rsidR="0085432C">
        <w:t>Being GENEROUS.</w:t>
      </w:r>
    </w:p>
    <w:p w14:paraId="7904EE2F" w14:textId="293DE2EB" w:rsidR="0085432C" w:rsidRDefault="00C5740D" w:rsidP="0085432C">
      <w:r>
        <w:t xml:space="preserve">Felicia: </w:t>
      </w:r>
      <w:r w:rsidR="0085432C">
        <w:t>That’s a first.</w:t>
      </w:r>
    </w:p>
    <w:p w14:paraId="4D328805" w14:textId="69E7F75F" w:rsidR="0085432C" w:rsidRDefault="00C5740D" w:rsidP="0085432C">
      <w:r>
        <w:t xml:space="preserve">BLAIR: </w:t>
      </w:r>
      <w:proofErr w:type="gramStart"/>
      <w:r w:rsidR="0085432C">
        <w:t>Oh</w:t>
      </w:r>
      <w:proofErr w:type="gramEnd"/>
      <w:r w:rsidR="0085432C">
        <w:t xml:space="preserve"> you shush </w:t>
      </w:r>
    </w:p>
    <w:p w14:paraId="269906E7" w14:textId="77777777" w:rsidR="0085432C" w:rsidRDefault="0085432C" w:rsidP="0085432C">
      <w:r>
        <w:t>[water bottle squirter sound]</w:t>
      </w:r>
    </w:p>
    <w:p w14:paraId="57AA92A6" w14:textId="77777777" w:rsidR="0085432C" w:rsidRDefault="0085432C" w:rsidP="0085432C">
      <w:r>
        <w:t>[actual gasp]</w:t>
      </w:r>
    </w:p>
    <w:p w14:paraId="45C8D620" w14:textId="46371ABA" w:rsidR="0085432C" w:rsidRDefault="00C5740D" w:rsidP="0085432C">
      <w:r>
        <w:t xml:space="preserve">Felicia: </w:t>
      </w:r>
      <w:r w:rsidR="0085432C">
        <w:t>Rude!</w:t>
      </w:r>
    </w:p>
    <w:p w14:paraId="44CB7213" w14:textId="0309EF8D" w:rsidR="0085432C" w:rsidRDefault="00C5740D" w:rsidP="0085432C">
      <w:r>
        <w:t xml:space="preserve">BLAIR: </w:t>
      </w:r>
      <w:r w:rsidR="0085432C">
        <w:t>I’ll make it up to you – look at my face</w:t>
      </w:r>
    </w:p>
    <w:p w14:paraId="4BE424AF" w14:textId="4B0924BE" w:rsidR="0085432C" w:rsidRDefault="00C5740D" w:rsidP="0085432C">
      <w:r>
        <w:t xml:space="preserve">Felicia: </w:t>
      </w:r>
      <w:r w:rsidR="0085432C">
        <w:t xml:space="preserve">Well, yeah, it’s the messy cup…. [revelation] </w:t>
      </w:r>
      <w:proofErr w:type="spellStart"/>
      <w:r w:rsidR="0085432C">
        <w:t>ohhhhhhhh</w:t>
      </w:r>
      <w:proofErr w:type="spellEnd"/>
    </w:p>
    <w:p w14:paraId="0A6028FE" w14:textId="2F37B2B7" w:rsidR="0085432C" w:rsidRDefault="00C5740D" w:rsidP="0085432C">
      <w:r>
        <w:t xml:space="preserve">BLAIR: </w:t>
      </w:r>
      <w:r w:rsidR="0085432C">
        <w:t>[smugly] uh! Huh!  Special cream, fifi!</w:t>
      </w:r>
    </w:p>
    <w:p w14:paraId="26113C77" w14:textId="38D35854" w:rsidR="0085432C" w:rsidRDefault="00C5740D" w:rsidP="0085432C">
      <w:r>
        <w:t xml:space="preserve">Felicia: </w:t>
      </w:r>
      <w:r w:rsidR="0085432C">
        <w:t>How?  How?</w:t>
      </w:r>
    </w:p>
    <w:p w14:paraId="7E4970CD" w14:textId="06CFDCB2" w:rsidR="0085432C" w:rsidRDefault="00C5740D" w:rsidP="0085432C">
      <w:r>
        <w:t xml:space="preserve">BLAIR: </w:t>
      </w:r>
      <w:r w:rsidR="0085432C">
        <w:t xml:space="preserve">My table finished early </w:t>
      </w:r>
    </w:p>
    <w:p w14:paraId="627964ED" w14:textId="1EF0570C" w:rsidR="0085432C" w:rsidRDefault="00C5740D" w:rsidP="0085432C">
      <w:r>
        <w:t xml:space="preserve">Felicia: </w:t>
      </w:r>
      <w:r w:rsidR="0085432C">
        <w:t>All six of them?</w:t>
      </w:r>
    </w:p>
    <w:p w14:paraId="6621CD0F" w14:textId="6F524458" w:rsidR="0085432C" w:rsidRDefault="00C5740D" w:rsidP="0085432C">
      <w:r>
        <w:t xml:space="preserve">BLAIR: </w:t>
      </w:r>
      <w:proofErr w:type="spellStart"/>
      <w:r w:rsidR="0085432C">
        <w:t>Mmmm</w:t>
      </w:r>
      <w:proofErr w:type="spellEnd"/>
      <w:r w:rsidR="0085432C">
        <w:t xml:space="preserve"> hmmm.</w:t>
      </w:r>
    </w:p>
    <w:p w14:paraId="39C4A70B" w14:textId="77777777" w:rsidR="0085432C" w:rsidRDefault="0085432C" w:rsidP="0085432C">
      <w:r>
        <w:t xml:space="preserve">PN [Loud ding] </w:t>
      </w:r>
    </w:p>
    <w:p w14:paraId="48492EBB" w14:textId="77777777" w:rsidR="0085432C" w:rsidRDefault="0085432C" w:rsidP="0085432C">
      <w:r>
        <w:t>KITCHEN: NYAAAAN CAKES!</w:t>
      </w:r>
    </w:p>
    <w:p w14:paraId="3A929EB1" w14:textId="05483A9C" w:rsidR="0085432C" w:rsidRDefault="00C5740D" w:rsidP="0085432C">
      <w:r>
        <w:t xml:space="preserve">Felicia: </w:t>
      </w:r>
      <w:r w:rsidR="0085432C">
        <w:t xml:space="preserve">You’ve got </w:t>
      </w:r>
      <w:proofErr w:type="gramStart"/>
      <w:r w:rsidR="0085432C">
        <w:t>skills</w:t>
      </w:r>
      <w:proofErr w:type="gramEnd"/>
    </w:p>
    <w:p w14:paraId="25DEAF37" w14:textId="4214E033" w:rsidR="0085432C" w:rsidRDefault="00C5740D" w:rsidP="0085432C">
      <w:r>
        <w:t xml:space="preserve">BLAIR: </w:t>
      </w:r>
      <w:r w:rsidR="0085432C">
        <w:t xml:space="preserve">Skills and a kind heart!  It’s still ALL over me.  Didn’t taste a drop.  Well, maybe a few drops, </w:t>
      </w:r>
      <w:proofErr w:type="gramStart"/>
      <w:r w:rsidR="0085432C">
        <w:t>but ,</w:t>
      </w:r>
      <w:proofErr w:type="gramEnd"/>
      <w:r w:rsidR="0085432C">
        <w:t xml:space="preserve"> you know….</w:t>
      </w:r>
    </w:p>
    <w:p w14:paraId="6AF48C52" w14:textId="3EFD1E95" w:rsidR="0085432C" w:rsidRDefault="00C5740D" w:rsidP="0085432C">
      <w:r>
        <w:t xml:space="preserve">Felicia: </w:t>
      </w:r>
      <w:r w:rsidR="0085432C">
        <w:t xml:space="preserve">Please?  </w:t>
      </w:r>
      <w:proofErr w:type="gramStart"/>
      <w:r w:rsidR="0085432C">
        <w:t>Oh..</w:t>
      </w:r>
      <w:proofErr w:type="gramEnd"/>
      <w:r w:rsidR="0085432C">
        <w:t xml:space="preserve"> please?</w:t>
      </w:r>
    </w:p>
    <w:p w14:paraId="42B82099" w14:textId="77777777" w:rsidR="0085432C" w:rsidRDefault="0085432C" w:rsidP="0085432C">
      <w:r>
        <w:t>[Felicia murmurs in pleasure and starts licking]</w:t>
      </w:r>
    </w:p>
    <w:p w14:paraId="2CC75C55" w14:textId="0F8AFE8B" w:rsidR="0085432C" w:rsidRDefault="00C5740D" w:rsidP="0085432C">
      <w:r>
        <w:t xml:space="preserve">Felicia: </w:t>
      </w:r>
      <w:proofErr w:type="spellStart"/>
      <w:r w:rsidR="0085432C">
        <w:t>Mmmm</w:t>
      </w:r>
      <w:proofErr w:type="spellEnd"/>
      <w:r w:rsidR="0085432C">
        <w:t xml:space="preserve"> hmmm [please murmurs]</w:t>
      </w:r>
    </w:p>
    <w:p w14:paraId="772DFF0B" w14:textId="35E9E4A9" w:rsidR="0085432C" w:rsidRDefault="00C5740D" w:rsidP="0085432C">
      <w:r>
        <w:t xml:space="preserve">BLAIR: </w:t>
      </w:r>
      <w:r w:rsidR="0085432C">
        <w:t>[to customer] Don’t worry – we haven’t forgotten YOU</w:t>
      </w:r>
    </w:p>
    <w:p w14:paraId="3A9E44DA" w14:textId="68F602F4" w:rsidR="0085432C" w:rsidRDefault="00C5740D" w:rsidP="0085432C">
      <w:r>
        <w:t xml:space="preserve">BLAIR: </w:t>
      </w:r>
      <w:r w:rsidR="0085432C">
        <w:t xml:space="preserve">She’s </w:t>
      </w:r>
      <w:proofErr w:type="spellStart"/>
      <w:r w:rsidR="0085432C">
        <w:t>gonna</w:t>
      </w:r>
      <w:proofErr w:type="spellEnd"/>
      <w:r w:rsidR="0085432C">
        <w:t xml:space="preserve"> keep licking for a bit – she can’t really help it – but she’ll finish fast</w:t>
      </w:r>
    </w:p>
    <w:p w14:paraId="64C442C6" w14:textId="40DC497F" w:rsidR="0085432C" w:rsidRDefault="00C5740D" w:rsidP="0085432C">
      <w:r>
        <w:t xml:space="preserve">BLAIR: </w:t>
      </w:r>
      <w:r w:rsidR="0085432C">
        <w:t>Greedy pussy! [</w:t>
      </w:r>
      <w:proofErr w:type="gramStart"/>
      <w:r w:rsidR="0085432C">
        <w:t>giggles]  I</w:t>
      </w:r>
      <w:proofErr w:type="gramEnd"/>
      <w:r w:rsidR="0085432C">
        <w:t xml:space="preserve"> bet you’ve got one too.</w:t>
      </w:r>
    </w:p>
    <w:p w14:paraId="58428F21" w14:textId="5DFC5478" w:rsidR="0085432C" w:rsidRDefault="00C5740D" w:rsidP="0085432C">
      <w:r>
        <w:t xml:space="preserve">BLAIR: </w:t>
      </w:r>
      <w:r w:rsidR="0085432C">
        <w:t xml:space="preserve">Show me? </w:t>
      </w:r>
    </w:p>
    <w:p w14:paraId="0C79BFBB" w14:textId="34415670" w:rsidR="0085432C" w:rsidRDefault="00C5740D" w:rsidP="0085432C">
      <w:r>
        <w:t xml:space="preserve">BLAIR: </w:t>
      </w:r>
      <w:r w:rsidR="0085432C">
        <w:t>My tongue’s free – I promise it’s worth it</w:t>
      </w:r>
    </w:p>
    <w:p w14:paraId="35BD1B23" w14:textId="77777777" w:rsidR="0085432C" w:rsidRDefault="0085432C" w:rsidP="0085432C">
      <w:r>
        <w:t xml:space="preserve">[mouth full] </w:t>
      </w:r>
      <w:proofErr w:type="spellStart"/>
      <w:r>
        <w:t>Mmmm</w:t>
      </w:r>
      <w:proofErr w:type="spellEnd"/>
      <w:r>
        <w:t xml:space="preserve"> </w:t>
      </w:r>
      <w:proofErr w:type="gramStart"/>
      <w:r>
        <w:t>hmmm</w:t>
      </w:r>
      <w:proofErr w:type="gramEnd"/>
    </w:p>
    <w:p w14:paraId="32C6DC04" w14:textId="499DCE2B" w:rsidR="0085432C" w:rsidRDefault="00C5740D" w:rsidP="0085432C">
      <w:r>
        <w:t xml:space="preserve">BLAIR: </w:t>
      </w:r>
      <w:r w:rsidR="0085432C">
        <w:t xml:space="preserve">You get one tongue </w:t>
      </w:r>
    </w:p>
    <w:p w14:paraId="11F3582D" w14:textId="45FB2C66" w:rsidR="0085432C" w:rsidRDefault="00C5740D" w:rsidP="0085432C">
      <w:r>
        <w:t xml:space="preserve">BLAIR: </w:t>
      </w:r>
      <w:r w:rsidR="0085432C">
        <w:t xml:space="preserve">Then you get two </w:t>
      </w:r>
    </w:p>
    <w:p w14:paraId="3F8A7E34" w14:textId="4FE32AA8" w:rsidR="0085432C" w:rsidRDefault="00C5740D" w:rsidP="0085432C">
      <w:r>
        <w:t xml:space="preserve">BLAIR: </w:t>
      </w:r>
      <w:r w:rsidR="0085432C">
        <w:t xml:space="preserve">I’ll get your </w:t>
      </w:r>
      <w:proofErr w:type="gramStart"/>
      <w:r w:rsidR="0085432C">
        <w:t>clit</w:t>
      </w:r>
      <w:proofErr w:type="gramEnd"/>
      <w:r w:rsidR="0085432C">
        <w:t xml:space="preserve"> and … Felicia gets your ass</w:t>
      </w:r>
    </w:p>
    <w:p w14:paraId="3F187226" w14:textId="77777777" w:rsidR="0085432C" w:rsidRDefault="0085432C" w:rsidP="0085432C">
      <w:r>
        <w:t xml:space="preserve">[mouth full] [giggling] I like </w:t>
      </w:r>
      <w:proofErr w:type="gramStart"/>
      <w:r>
        <w:t>it</w:t>
      </w:r>
      <w:proofErr w:type="gramEnd"/>
    </w:p>
    <w:p w14:paraId="27DFECCE" w14:textId="58E8548F" w:rsidR="0085432C" w:rsidRDefault="00C5740D" w:rsidP="0085432C">
      <w:r>
        <w:t xml:space="preserve">BLAIR: </w:t>
      </w:r>
      <w:r w:rsidR="0085432C">
        <w:t>You’ll like it</w:t>
      </w:r>
    </w:p>
    <w:p w14:paraId="548C5BDF" w14:textId="6400D082" w:rsidR="0085432C" w:rsidRDefault="00C5740D" w:rsidP="0085432C">
      <w:r>
        <w:t xml:space="preserve">BLAIR: </w:t>
      </w:r>
      <w:r w:rsidR="0085432C">
        <w:t>[mouth full] You will</w:t>
      </w:r>
    </w:p>
    <w:p w14:paraId="27AD6D54" w14:textId="0E4BEDE9" w:rsidR="0085432C" w:rsidRDefault="00C5740D" w:rsidP="0085432C">
      <w:r>
        <w:t xml:space="preserve">BLAIR: </w:t>
      </w:r>
      <w:r w:rsidR="0085432C">
        <w:t xml:space="preserve">[overeager] And if you don’t, I will!  I mean, you’ll like it, you’ll like </w:t>
      </w:r>
      <w:r>
        <w:t>how I please or she pleases or we please….</w:t>
      </w:r>
      <w:r w:rsidR="0085432C">
        <w:t xml:space="preserve"> </w:t>
      </w:r>
    </w:p>
    <w:p w14:paraId="4347F7E5" w14:textId="77777777" w:rsidR="0085432C" w:rsidRDefault="0085432C" w:rsidP="0085432C"/>
    <w:p w14:paraId="3AFDF7DD" w14:textId="77777777" w:rsidR="0085432C" w:rsidRDefault="0085432C" w:rsidP="0085432C">
      <w:r>
        <w:t>BOTH: Please?</w:t>
      </w:r>
    </w:p>
    <w:p w14:paraId="3C1AB3CD" w14:textId="77777777" w:rsidR="0085432C" w:rsidRDefault="0085432C" w:rsidP="0085432C">
      <w:r>
        <w:t>BOTH: Please let us please?</w:t>
      </w:r>
    </w:p>
    <w:p w14:paraId="67708321" w14:textId="77777777" w:rsidR="0085432C" w:rsidRDefault="0085432C" w:rsidP="0085432C">
      <w:r>
        <w:t>BOTH: Please let us please?</w:t>
      </w:r>
    </w:p>
    <w:p w14:paraId="62638A03" w14:textId="77777777" w:rsidR="0085432C" w:rsidRDefault="0085432C" w:rsidP="0085432C"/>
    <w:p w14:paraId="1FB28D0D" w14:textId="3BE46605" w:rsidR="0085432C" w:rsidRDefault="0085432C" w:rsidP="00B04068">
      <w:pPr>
        <w:pStyle w:val="Heading4"/>
        <w:numPr>
          <w:ilvl w:val="0"/>
          <w:numId w:val="11"/>
        </w:numPr>
      </w:pPr>
      <w:bookmarkStart w:id="0" w:name="_Hlk64653204"/>
      <w:r>
        <w:t xml:space="preserve">NYAANCAKES </w:t>
      </w:r>
      <w:bookmarkEnd w:id="0"/>
      <w:r>
        <w:t>[transition to musical number]</w:t>
      </w:r>
    </w:p>
    <w:p w14:paraId="1FD9FE25" w14:textId="77777777" w:rsidR="0085432C" w:rsidRDefault="0085432C" w:rsidP="0085432C"/>
    <w:p w14:paraId="08F7A3CB" w14:textId="77777777" w:rsidR="0085432C" w:rsidRDefault="0085432C" w:rsidP="0085432C">
      <w:r>
        <w:t>Blair: oh – oh no</w:t>
      </w:r>
    </w:p>
    <w:p w14:paraId="1F5347C3" w14:textId="77777777" w:rsidR="0085432C" w:rsidRDefault="0085432C" w:rsidP="0085432C">
      <w:r>
        <w:t>Blair: Fifi!</w:t>
      </w:r>
    </w:p>
    <w:p w14:paraId="58F4D356" w14:textId="77777777" w:rsidR="0085432C" w:rsidRDefault="0085432C" w:rsidP="0085432C">
      <w:r>
        <w:t xml:space="preserve">Felicia [confused]: </w:t>
      </w:r>
      <w:proofErr w:type="spellStart"/>
      <w:r>
        <w:t>mmmm</w:t>
      </w:r>
      <w:proofErr w:type="spellEnd"/>
      <w:r>
        <w:t>?</w:t>
      </w:r>
    </w:p>
    <w:p w14:paraId="435C7FBB" w14:textId="77777777" w:rsidR="0085432C" w:rsidRDefault="0085432C" w:rsidP="0085432C">
      <w:r>
        <w:t xml:space="preserve">Blair: it’s </w:t>
      </w:r>
    </w:p>
    <w:p w14:paraId="4E9CFB94" w14:textId="277679C0" w:rsidR="0085432C" w:rsidRDefault="0085432C" w:rsidP="0085432C">
      <w:r>
        <w:t>[the song starts swelling</w:t>
      </w:r>
      <w:r w:rsidR="00031D30">
        <w:t xml:space="preserve"> in the background</w:t>
      </w:r>
      <w:r>
        <w:t>]</w:t>
      </w:r>
    </w:p>
    <w:p w14:paraId="776C4404" w14:textId="77777777" w:rsidR="0085432C" w:rsidRDefault="0085432C" w:rsidP="0085432C">
      <w:r>
        <w:t xml:space="preserve">Felicia: oh – oh </w:t>
      </w:r>
      <w:proofErr w:type="spellStart"/>
      <w:r>
        <w:t>nooooo</w:t>
      </w:r>
      <w:proofErr w:type="spellEnd"/>
    </w:p>
    <w:p w14:paraId="0F7A32D6" w14:textId="77777777" w:rsidR="0085432C" w:rsidRDefault="0085432C" w:rsidP="0085432C">
      <w:r>
        <w:t>Blair: Yes</w:t>
      </w:r>
    </w:p>
    <w:p w14:paraId="5DFCE613" w14:textId="77777777" w:rsidR="0085432C" w:rsidRDefault="0085432C" w:rsidP="0085432C">
      <w:r>
        <w:t xml:space="preserve">Felicia: Maybe it’s… maybe it’s just </w:t>
      </w:r>
      <w:proofErr w:type="spellStart"/>
      <w:r>
        <w:t>nyaancakes</w:t>
      </w:r>
      <w:proofErr w:type="spellEnd"/>
      <w:r>
        <w:t xml:space="preserve">, I mean everyone loves </w:t>
      </w:r>
      <w:proofErr w:type="spellStart"/>
      <w:proofErr w:type="gramStart"/>
      <w:r>
        <w:t>nyaancakes</w:t>
      </w:r>
      <w:proofErr w:type="spellEnd"/>
      <w:proofErr w:type="gramEnd"/>
    </w:p>
    <w:p w14:paraId="4A1358CB" w14:textId="77777777" w:rsidR="0085432C" w:rsidRDefault="0085432C" w:rsidP="0085432C">
      <w:r>
        <w:t xml:space="preserve">Blair: </w:t>
      </w:r>
      <w:proofErr w:type="gramStart"/>
      <w:r>
        <w:t>Oh</w:t>
      </w:r>
      <w:proofErr w:type="gramEnd"/>
      <w:r>
        <w:t xml:space="preserve"> it’s her table.  It’s her.  [</w:t>
      </w:r>
      <w:proofErr w:type="gramStart"/>
      <w:r>
        <w:t>dramatically]  It’s</w:t>
      </w:r>
      <w:proofErr w:type="gramEnd"/>
      <w:r>
        <w:t xml:space="preserve"> Eris.</w:t>
      </w:r>
    </w:p>
    <w:p w14:paraId="6342412E" w14:textId="77777777" w:rsidR="0085432C" w:rsidRDefault="0085432C" w:rsidP="0085432C">
      <w:r>
        <w:t xml:space="preserve">Felicia: [looking over] </w:t>
      </w:r>
      <w:proofErr w:type="spellStart"/>
      <w:r>
        <w:t>Ohhhh</w:t>
      </w:r>
      <w:proofErr w:type="spellEnd"/>
      <w:r>
        <w:t>….</w:t>
      </w:r>
    </w:p>
    <w:p w14:paraId="7FCB6EF4" w14:textId="77777777" w:rsidR="0085432C" w:rsidRDefault="0085432C" w:rsidP="0085432C">
      <w:r>
        <w:t xml:space="preserve">Blair: She’s already getting </w:t>
      </w:r>
      <w:proofErr w:type="spellStart"/>
      <w:r>
        <w:t>nyaancaked</w:t>
      </w:r>
      <w:proofErr w:type="spellEnd"/>
      <w:r>
        <w:t xml:space="preserve">.  She’s getting </w:t>
      </w:r>
      <w:proofErr w:type="spellStart"/>
      <w:r>
        <w:t>nyaancaked</w:t>
      </w:r>
      <w:proofErr w:type="spellEnd"/>
      <w:r>
        <w:t xml:space="preserve"> good.</w:t>
      </w:r>
    </w:p>
    <w:p w14:paraId="3A6C8066" w14:textId="77777777" w:rsidR="0085432C" w:rsidRDefault="0085432C" w:rsidP="0085432C">
      <w:r>
        <w:t>Felicia: [to customer] unzip</w:t>
      </w:r>
    </w:p>
    <w:p w14:paraId="6F86A956" w14:textId="77777777" w:rsidR="0085432C" w:rsidRDefault="0085432C" w:rsidP="0085432C">
      <w:r>
        <w:t>Blair: [Picking up the thread] yes!  Yes!  Unzip!</w:t>
      </w:r>
    </w:p>
    <w:p w14:paraId="1C1B31BE" w14:textId="77777777" w:rsidR="0085432C" w:rsidRDefault="0085432C" w:rsidP="0085432C">
      <w:r>
        <w:t>Felicia:  Fill our faces!</w:t>
      </w:r>
    </w:p>
    <w:p w14:paraId="5A501645" w14:textId="77777777" w:rsidR="0085432C" w:rsidRDefault="0085432C" w:rsidP="0085432C">
      <w:r>
        <w:t>Blair: Stuff our faces!  It’s the only way!</w:t>
      </w:r>
    </w:p>
    <w:p w14:paraId="4D734383" w14:textId="77777777" w:rsidR="0085432C" w:rsidRDefault="0085432C" w:rsidP="0085432C">
      <w:r>
        <w:t xml:space="preserve">Felicia: [slightly panicked] I told you about the copycats, right?  I you know, why we’re all messy?  We </w:t>
      </w:r>
      <w:proofErr w:type="gramStart"/>
      <w:r>
        <w:t>copy</w:t>
      </w:r>
      <w:proofErr w:type="gramEnd"/>
    </w:p>
    <w:p w14:paraId="59F1C863" w14:textId="77777777" w:rsidR="0085432C" w:rsidRDefault="0085432C" w:rsidP="0085432C">
      <w:r>
        <w:t xml:space="preserve">Blair: No choice – just </w:t>
      </w:r>
      <w:proofErr w:type="gramStart"/>
      <w:r>
        <w:t>happens</w:t>
      </w:r>
      <w:proofErr w:type="gramEnd"/>
    </w:p>
    <w:p w14:paraId="2BA168F7" w14:textId="77777777" w:rsidR="0085432C" w:rsidRDefault="0085432C" w:rsidP="0085432C">
      <w:r>
        <w:t xml:space="preserve">Felicia: Well, one - THAT girl… she REALLY likes getting </w:t>
      </w:r>
      <w:proofErr w:type="spellStart"/>
      <w:proofErr w:type="gramStart"/>
      <w:r>
        <w:t>nyaancaked</w:t>
      </w:r>
      <w:proofErr w:type="spellEnd"/>
      <w:proofErr w:type="gramEnd"/>
    </w:p>
    <w:p w14:paraId="6A448DE4" w14:textId="77777777" w:rsidR="0085432C" w:rsidRDefault="0085432C" w:rsidP="0085432C">
      <w:r>
        <w:t>Blair: Who doesn’t?  I mean, that full feeling [chef’s kiss]</w:t>
      </w:r>
    </w:p>
    <w:p w14:paraId="63044C93" w14:textId="77777777" w:rsidR="0085432C" w:rsidRDefault="0085432C" w:rsidP="0085432C">
      <w:r>
        <w:t>Felicia: but she’s – different.</w:t>
      </w:r>
    </w:p>
    <w:p w14:paraId="36FAA10F" w14:textId="77777777" w:rsidR="0085432C" w:rsidRDefault="0085432C" w:rsidP="0085432C">
      <w:r>
        <w:t xml:space="preserve">Blair: Oh </w:t>
      </w:r>
      <w:proofErr w:type="gramStart"/>
      <w:r>
        <w:t>-  yeah</w:t>
      </w:r>
      <w:proofErr w:type="gramEnd"/>
      <w:r>
        <w:t>.</w:t>
      </w:r>
    </w:p>
    <w:p w14:paraId="48018761" w14:textId="77777777" w:rsidR="0085432C" w:rsidRDefault="0085432C" w:rsidP="0085432C">
      <w:r>
        <w:t>Felicia: She doesn’t just meow</w:t>
      </w:r>
    </w:p>
    <w:p w14:paraId="7DB36049" w14:textId="77777777" w:rsidR="0085432C" w:rsidRDefault="0085432C" w:rsidP="0085432C">
      <w:r>
        <w:t xml:space="preserve">Blair: or </w:t>
      </w:r>
      <w:proofErr w:type="spellStart"/>
      <w:r>
        <w:t>mrow</w:t>
      </w:r>
      <w:proofErr w:type="spellEnd"/>
    </w:p>
    <w:p w14:paraId="6581DEBB" w14:textId="77777777" w:rsidR="0085432C" w:rsidRDefault="0085432C" w:rsidP="0085432C">
      <w:r>
        <w:t>Felicia: or yowl</w:t>
      </w:r>
    </w:p>
    <w:p w14:paraId="424AA2D8" w14:textId="77777777" w:rsidR="0085432C" w:rsidRDefault="0085432C" w:rsidP="0085432C">
      <w:r>
        <w:t>Blair: Or caterwaul</w:t>
      </w:r>
    </w:p>
    <w:p w14:paraId="44561C6C" w14:textId="77777777" w:rsidR="0085432C" w:rsidRDefault="0085432C" w:rsidP="0085432C">
      <w:r>
        <w:t>Felicia: No – she…. Well, she…</w:t>
      </w:r>
    </w:p>
    <w:p w14:paraId="368D40EA" w14:textId="77777777" w:rsidR="0085432C" w:rsidRDefault="0085432C" w:rsidP="0085432C">
      <w:r>
        <w:t>Blair: [ resigned as the music starts to swell] Too late.</w:t>
      </w:r>
    </w:p>
    <w:p w14:paraId="64001724" w14:textId="77777777" w:rsidR="0085432C" w:rsidRDefault="0085432C" w:rsidP="0085432C">
      <w:r>
        <w:t xml:space="preserve">Felicia: [channel belle delphine in that one video] Here we </w:t>
      </w:r>
      <w:proofErr w:type="gramStart"/>
      <w:r>
        <w:t>fucking</w:t>
      </w:r>
      <w:proofErr w:type="gramEnd"/>
      <w:r>
        <w:t xml:space="preserve"> go.</w:t>
      </w:r>
    </w:p>
    <w:p w14:paraId="051C34AA" w14:textId="77777777" w:rsidR="0085432C" w:rsidRDefault="0085432C" w:rsidP="0085432C"/>
    <w:p w14:paraId="261D168E" w14:textId="7BF8A139" w:rsidR="0085432C" w:rsidRDefault="0085432C" w:rsidP="00B04068">
      <w:pPr>
        <w:pStyle w:val="Heading4"/>
        <w:numPr>
          <w:ilvl w:val="0"/>
          <w:numId w:val="11"/>
        </w:numPr>
      </w:pPr>
      <w:r>
        <w:t xml:space="preserve">MEW </w:t>
      </w:r>
      <w:proofErr w:type="spellStart"/>
      <w:r>
        <w:t>MEW</w:t>
      </w:r>
      <w:proofErr w:type="spellEnd"/>
      <w:r>
        <w:t xml:space="preserve"> MUSICAL NUMBER</w:t>
      </w:r>
    </w:p>
    <w:p w14:paraId="44F71349" w14:textId="77777777" w:rsidR="0085432C" w:rsidRDefault="0085432C" w:rsidP="0085432C"/>
    <w:p w14:paraId="55ABBF38" w14:textId="6ABD09A8" w:rsidR="0085432C" w:rsidRDefault="0085432C" w:rsidP="0085432C">
      <w:r>
        <w:t xml:space="preserve">[PN this is set to the meow mix song.  Consider an EDM transition: https://www.youtube.com/watch?v=aX9H5-i4Kek – </w:t>
      </w:r>
      <w:proofErr w:type="gramStart"/>
      <w:r>
        <w:t>actually CLOSE</w:t>
      </w:r>
      <w:proofErr w:type="gramEnd"/>
      <w:r>
        <w:t xml:space="preserve"> OUT with the EDM transition into sex scene bangers.</w:t>
      </w:r>
      <w:r w:rsidR="004C498C">
        <w:t xml:space="preserve">  The main action is very jangly piano musical theater style,</w:t>
      </w:r>
    </w:p>
    <w:p w14:paraId="38D3B02B" w14:textId="77777777" w:rsidR="0085432C" w:rsidRDefault="0085432C" w:rsidP="0085432C">
      <w:r>
        <w:t>Bring the meowing in gradually, one voice at a time, overlapping with the last scene]</w:t>
      </w:r>
    </w:p>
    <w:p w14:paraId="2C1A3FE2" w14:textId="77777777" w:rsidR="0085432C" w:rsidRDefault="0085432C" w:rsidP="0085432C">
      <w:r>
        <w:t xml:space="preserve">[ACTOR NOTES: this is set to the Meow Mix jingle.  It’s here: </w:t>
      </w:r>
      <w:proofErr w:type="gramStart"/>
      <w:r>
        <w:t>https://www.youtube.com/watch?v=LTunhRVyREU .</w:t>
      </w:r>
      <w:proofErr w:type="gramEnd"/>
      <w:r>
        <w:t xml:space="preserve"> </w:t>
      </w:r>
    </w:p>
    <w:p w14:paraId="7DFD10DD" w14:textId="2CB54D06" w:rsidR="0085432C" w:rsidRDefault="0085432C" w:rsidP="0085432C">
      <w:r>
        <w:t xml:space="preserve">I’ll also record with Felicia and use that as a sample to guide you.  </w:t>
      </w:r>
    </w:p>
    <w:p w14:paraId="707CF6CD" w14:textId="77777777" w:rsidR="0085432C" w:rsidRDefault="0085432C" w:rsidP="0085432C">
      <w:r>
        <w:t xml:space="preserve">If you cannot sing – just </w:t>
      </w:r>
      <w:proofErr w:type="spellStart"/>
      <w:r>
        <w:t>kinda</w:t>
      </w:r>
      <w:proofErr w:type="spellEnd"/>
      <w:r>
        <w:t xml:space="preserve"> sing it slower like you’re getting plowed hardcore.  I’ll fill that in as “verse enders” – sing </w:t>
      </w:r>
      <w:proofErr w:type="spellStart"/>
      <w:r>
        <w:t>sing</w:t>
      </w:r>
      <w:proofErr w:type="spellEnd"/>
      <w:r>
        <w:t xml:space="preserve">, </w:t>
      </w:r>
      <w:proofErr w:type="spellStart"/>
      <w:r>
        <w:t>kinda</w:t>
      </w:r>
      <w:proofErr w:type="spellEnd"/>
      <w:r>
        <w:t xml:space="preserve"> sing for the comic delivery of the conclusion.  BUT if you can sing and you’re underconfident about it – SING.]</w:t>
      </w:r>
    </w:p>
    <w:p w14:paraId="051514E1" w14:textId="77777777" w:rsidR="0085432C" w:rsidRDefault="0085432C" w:rsidP="0085432C"/>
    <w:p w14:paraId="14CEBFB4" w14:textId="77777777" w:rsidR="0085432C" w:rsidRDefault="0085432C" w:rsidP="0085432C">
      <w:r>
        <w:t xml:space="preserve">ERIS: </w:t>
      </w:r>
      <w:proofErr w:type="spellStart"/>
      <w:r>
        <w:t>ahhhah</w:t>
      </w:r>
      <w:proofErr w:type="spellEnd"/>
      <w:r>
        <w:t xml:space="preserve"> </w:t>
      </w:r>
      <w:proofErr w:type="spellStart"/>
      <w:r>
        <w:t>ahhh</w:t>
      </w:r>
      <w:proofErr w:type="spellEnd"/>
      <w:r>
        <w:t xml:space="preserve"> </w:t>
      </w:r>
      <w:proofErr w:type="spellStart"/>
      <w:r>
        <w:t>ahhh</w:t>
      </w:r>
      <w:proofErr w:type="spellEnd"/>
    </w:p>
    <w:p w14:paraId="5A9D0633" w14:textId="77777777" w:rsidR="0085432C" w:rsidRDefault="0085432C" w:rsidP="0085432C">
      <w:r>
        <w:t xml:space="preserve">ERIS: [spoken like a mouth full of cock, because </w:t>
      </w:r>
      <w:proofErr w:type="spellStart"/>
      <w:r>
        <w:t>nyaancaking</w:t>
      </w:r>
      <w:proofErr w:type="spellEnd"/>
      <w:r>
        <w:t xml:space="preserve"> is clearly </w:t>
      </w:r>
      <w:proofErr w:type="spellStart"/>
      <w:r>
        <w:t>spitroasting</w:t>
      </w:r>
      <w:proofErr w:type="spellEnd"/>
      <w:r>
        <w:t xml:space="preserve">] more </w:t>
      </w:r>
    </w:p>
    <w:p w14:paraId="5503BA01" w14:textId="77777777" w:rsidR="0085432C" w:rsidRDefault="0085432C" w:rsidP="0085432C">
      <w:r>
        <w:t xml:space="preserve">ERIS: More </w:t>
      </w:r>
    </w:p>
    <w:p w14:paraId="0B038C49" w14:textId="77777777" w:rsidR="0085432C" w:rsidRDefault="0085432C" w:rsidP="0085432C">
      <w:r>
        <w:t xml:space="preserve">ERIS: </w:t>
      </w:r>
      <w:proofErr w:type="spellStart"/>
      <w:r>
        <w:t>nyaan</w:t>
      </w:r>
      <w:proofErr w:type="spellEnd"/>
      <w:r>
        <w:t xml:space="preserve"> </w:t>
      </w:r>
    </w:p>
    <w:p w14:paraId="222990C8" w14:textId="77777777" w:rsidR="0085432C" w:rsidRDefault="0085432C" w:rsidP="0085432C">
      <w:r>
        <w:t xml:space="preserve">ERIS: </w:t>
      </w:r>
      <w:proofErr w:type="spellStart"/>
      <w:r>
        <w:t>Nyaaan</w:t>
      </w:r>
      <w:proofErr w:type="spellEnd"/>
      <w:r>
        <w:t xml:space="preserve"> me </w:t>
      </w:r>
      <w:proofErr w:type="gramStart"/>
      <w:r>
        <w:t>harder !</w:t>
      </w:r>
      <w:proofErr w:type="gramEnd"/>
      <w:r>
        <w:t xml:space="preserve"> </w:t>
      </w:r>
    </w:p>
    <w:p w14:paraId="2FA40E57" w14:textId="77777777" w:rsidR="0085432C" w:rsidRDefault="0085432C" w:rsidP="0085432C">
      <w:r>
        <w:t xml:space="preserve">ERIS: [approach orgasm] Nyan!  Nyan!  Nyan! </w:t>
      </w:r>
    </w:p>
    <w:p w14:paraId="43C6F699" w14:textId="77777777" w:rsidR="0085432C" w:rsidRDefault="0085432C" w:rsidP="0085432C">
      <w:r>
        <w:t xml:space="preserve">ERIS: [long ass melodic, going to song, but it sounds </w:t>
      </w:r>
      <w:proofErr w:type="gramStart"/>
      <w:r>
        <w:t>fucking TERRIFYING</w:t>
      </w:r>
      <w:proofErr w:type="gramEnd"/>
      <w:r>
        <w:t xml:space="preserve">, PN breaking glass] </w:t>
      </w:r>
      <w:proofErr w:type="spellStart"/>
      <w:r>
        <w:t>Nyaaaannnnnn</w:t>
      </w:r>
      <w:proofErr w:type="spellEnd"/>
      <w:r>
        <w:t>!</w:t>
      </w:r>
    </w:p>
    <w:p w14:paraId="42EF2100" w14:textId="77777777" w:rsidR="0085432C" w:rsidRDefault="0085432C" w:rsidP="0085432C">
      <w:r>
        <w:t>ERIS: FILL ME FILL ME FILL ME</w:t>
      </w:r>
    </w:p>
    <w:p w14:paraId="6AD1D989" w14:textId="77777777" w:rsidR="0085432C" w:rsidRDefault="0085432C" w:rsidP="0085432C">
      <w:r>
        <w:t xml:space="preserve">ERIS: [goes into meow mix song, still very </w:t>
      </w:r>
      <w:proofErr w:type="spellStart"/>
      <w:r>
        <w:t>cummy</w:t>
      </w:r>
      <w:proofErr w:type="spellEnd"/>
      <w:r>
        <w:t>] FILL ME FILL ME FILL ME</w:t>
      </w:r>
    </w:p>
    <w:p w14:paraId="0F934320" w14:textId="77777777" w:rsidR="0085432C" w:rsidRDefault="0085432C" w:rsidP="0085432C">
      <w:r>
        <w:t>BLAIR: [exasperated, giving] Oh, for Bast’s sake</w:t>
      </w:r>
    </w:p>
    <w:p w14:paraId="1F82DAE6" w14:textId="77777777" w:rsidR="0085432C" w:rsidRDefault="0085432C" w:rsidP="0085432C">
      <w:r>
        <w:t>BLAIR: Help her</w:t>
      </w:r>
    </w:p>
    <w:p w14:paraId="7A146CD6" w14:textId="77777777" w:rsidR="0085432C" w:rsidRDefault="0085432C" w:rsidP="0085432C">
      <w:r>
        <w:t>[FELICIA clears throat fills in – the rest is musical number put together with editing]</w:t>
      </w:r>
    </w:p>
    <w:p w14:paraId="7CA05249" w14:textId="77777777" w:rsidR="0085432C" w:rsidRDefault="0085432C" w:rsidP="0085432C">
      <w:r>
        <w:t xml:space="preserve">EVERYONE: [Over the </w:t>
      </w:r>
      <w:proofErr w:type="gramStart"/>
      <w:r>
        <w:t>fucking top</w:t>
      </w:r>
      <w:proofErr w:type="gramEnd"/>
      <w:r>
        <w:t>]</w:t>
      </w:r>
    </w:p>
    <w:p w14:paraId="2D81C729" w14:textId="77777777" w:rsidR="0085432C" w:rsidRDefault="0085432C" w:rsidP="0085432C"/>
    <w:p w14:paraId="66C2477C" w14:textId="77777777" w:rsidR="0085432C" w:rsidRDefault="0085432C" w:rsidP="0085432C">
      <w:r>
        <w:t xml:space="preserve">[in tune] Meow </w:t>
      </w:r>
      <w:proofErr w:type="spellStart"/>
      <w:r>
        <w:t>meow</w:t>
      </w:r>
      <w:proofErr w:type="spellEnd"/>
      <w:r>
        <w:t xml:space="preserve"> </w:t>
      </w:r>
      <w:proofErr w:type="spellStart"/>
      <w:r>
        <w:t>meow</w:t>
      </w:r>
      <w:proofErr w:type="spellEnd"/>
      <w:r>
        <w:t xml:space="preserve"> </w:t>
      </w:r>
      <w:proofErr w:type="spellStart"/>
      <w:r>
        <w:t>meow</w:t>
      </w:r>
      <w:proofErr w:type="spellEnd"/>
      <w:r>
        <w:t xml:space="preserve"> </w:t>
      </w:r>
      <w:proofErr w:type="spellStart"/>
      <w:r>
        <w:t>meow</w:t>
      </w:r>
      <w:proofErr w:type="spellEnd"/>
      <w:r>
        <w:t xml:space="preserve"> </w:t>
      </w:r>
      <w:proofErr w:type="spellStart"/>
      <w:r>
        <w:t>meow</w:t>
      </w:r>
      <w:proofErr w:type="spellEnd"/>
      <w:r>
        <w:t xml:space="preserve"> </w:t>
      </w:r>
      <w:proofErr w:type="spellStart"/>
      <w:r>
        <w:t>meow</w:t>
      </w:r>
      <w:proofErr w:type="spellEnd"/>
      <w:r>
        <w:t xml:space="preserve"> </w:t>
      </w:r>
      <w:proofErr w:type="spellStart"/>
      <w:r>
        <w:t>meow</w:t>
      </w:r>
      <w:proofErr w:type="spellEnd"/>
      <w:r>
        <w:t xml:space="preserve"> </w:t>
      </w:r>
      <w:proofErr w:type="spellStart"/>
      <w:r>
        <w:t>meow</w:t>
      </w:r>
      <w:proofErr w:type="spellEnd"/>
      <w:r>
        <w:t xml:space="preserve"> </w:t>
      </w:r>
      <w:proofErr w:type="spellStart"/>
      <w:r>
        <w:t>meow</w:t>
      </w:r>
      <w:proofErr w:type="spellEnd"/>
      <w:r>
        <w:t xml:space="preserve"> </w:t>
      </w:r>
      <w:proofErr w:type="spellStart"/>
      <w:r>
        <w:t>meow</w:t>
      </w:r>
      <w:proofErr w:type="spellEnd"/>
      <w:r>
        <w:t xml:space="preserve"> </w:t>
      </w:r>
      <w:proofErr w:type="spellStart"/>
      <w:r>
        <w:t>meow</w:t>
      </w:r>
      <w:proofErr w:type="spellEnd"/>
      <w:r>
        <w:t xml:space="preserve"> </w:t>
      </w:r>
      <w:proofErr w:type="spellStart"/>
      <w:r>
        <w:t>meow</w:t>
      </w:r>
      <w:proofErr w:type="spellEnd"/>
      <w:r>
        <w:t xml:space="preserve"> </w:t>
      </w:r>
      <w:proofErr w:type="spellStart"/>
      <w:r>
        <w:t>meow</w:t>
      </w:r>
      <w:proofErr w:type="spellEnd"/>
      <w:r>
        <w:t xml:space="preserve"> </w:t>
      </w:r>
      <w:proofErr w:type="spellStart"/>
      <w:r>
        <w:t>meow</w:t>
      </w:r>
      <w:proofErr w:type="spellEnd"/>
      <w:r>
        <w:t xml:space="preserve"> </w:t>
      </w:r>
      <w:proofErr w:type="spellStart"/>
      <w:r>
        <w:t>meow</w:t>
      </w:r>
      <w:proofErr w:type="spellEnd"/>
    </w:p>
    <w:p w14:paraId="463D46D9" w14:textId="77777777" w:rsidR="0085432C" w:rsidRDefault="0085432C" w:rsidP="0085432C">
      <w:r>
        <w:t xml:space="preserve">[in tune] Nyan </w:t>
      </w:r>
      <w:proofErr w:type="spellStart"/>
      <w:r>
        <w:t>nyan</w:t>
      </w:r>
      <w:proofErr w:type="spellEnd"/>
      <w:r>
        <w:t xml:space="preserve"> </w:t>
      </w:r>
      <w:proofErr w:type="spellStart"/>
      <w:r>
        <w:t>nyan</w:t>
      </w:r>
      <w:proofErr w:type="spellEnd"/>
      <w:r>
        <w:t xml:space="preserve"> </w:t>
      </w:r>
      <w:proofErr w:type="spellStart"/>
      <w:r>
        <w:t>nyan</w:t>
      </w:r>
      <w:proofErr w:type="spellEnd"/>
      <w:r>
        <w:t xml:space="preserve"> </w:t>
      </w:r>
      <w:proofErr w:type="spellStart"/>
      <w:r>
        <w:t>nyan</w:t>
      </w:r>
      <w:proofErr w:type="spellEnd"/>
      <w:r>
        <w:t xml:space="preserve"> </w:t>
      </w:r>
      <w:proofErr w:type="spellStart"/>
      <w:r>
        <w:t>nyan</w:t>
      </w:r>
      <w:proofErr w:type="spellEnd"/>
      <w:r>
        <w:t xml:space="preserve"> </w:t>
      </w:r>
      <w:proofErr w:type="spellStart"/>
      <w:r>
        <w:t>nyan</w:t>
      </w:r>
      <w:proofErr w:type="spellEnd"/>
      <w:r>
        <w:t xml:space="preserve"> </w:t>
      </w:r>
      <w:proofErr w:type="spellStart"/>
      <w:r>
        <w:t>nyan</w:t>
      </w:r>
      <w:proofErr w:type="spellEnd"/>
      <w:r>
        <w:t xml:space="preserve"> </w:t>
      </w:r>
      <w:proofErr w:type="spellStart"/>
      <w:r>
        <w:t>nyan</w:t>
      </w:r>
      <w:proofErr w:type="spellEnd"/>
      <w:r>
        <w:t xml:space="preserve"> </w:t>
      </w:r>
      <w:proofErr w:type="spellStart"/>
      <w:r>
        <w:t>nyan</w:t>
      </w:r>
      <w:proofErr w:type="spellEnd"/>
      <w:r>
        <w:t xml:space="preserve"> </w:t>
      </w:r>
      <w:proofErr w:type="spellStart"/>
      <w:r>
        <w:t>nyan</w:t>
      </w:r>
      <w:proofErr w:type="spellEnd"/>
      <w:r>
        <w:t xml:space="preserve"> </w:t>
      </w:r>
      <w:proofErr w:type="spellStart"/>
      <w:r>
        <w:t>nyan</w:t>
      </w:r>
      <w:proofErr w:type="spellEnd"/>
      <w:r>
        <w:t xml:space="preserve"> </w:t>
      </w:r>
      <w:proofErr w:type="spellStart"/>
      <w:r>
        <w:t>nyan</w:t>
      </w:r>
      <w:proofErr w:type="spellEnd"/>
      <w:r>
        <w:t xml:space="preserve"> </w:t>
      </w:r>
      <w:proofErr w:type="spellStart"/>
      <w:r>
        <w:t>nyan</w:t>
      </w:r>
      <w:proofErr w:type="spellEnd"/>
      <w:r>
        <w:t xml:space="preserve"> </w:t>
      </w:r>
      <w:proofErr w:type="spellStart"/>
      <w:r>
        <w:t>nyan</w:t>
      </w:r>
      <w:proofErr w:type="spellEnd"/>
      <w:r>
        <w:t xml:space="preserve"> </w:t>
      </w:r>
      <w:proofErr w:type="spellStart"/>
      <w:r>
        <w:t>nyan</w:t>
      </w:r>
      <w:proofErr w:type="spellEnd"/>
    </w:p>
    <w:p w14:paraId="37D3D4C4" w14:textId="4258ABD5" w:rsidR="0085432C" w:rsidRDefault="0085432C" w:rsidP="0085432C">
      <w:r>
        <w:t xml:space="preserve">[in tune] </w:t>
      </w:r>
      <w:proofErr w:type="spellStart"/>
      <w:r>
        <w:t>Mrow</w:t>
      </w:r>
      <w:proofErr w:type="spellEnd"/>
      <w:r>
        <w:t xml:space="preserve"> </w:t>
      </w:r>
      <w:proofErr w:type="spellStart"/>
      <w:r>
        <w:t>mrow</w:t>
      </w:r>
      <w:proofErr w:type="spellEnd"/>
      <w:r>
        <w:t xml:space="preserve"> </w:t>
      </w:r>
      <w:proofErr w:type="spellStart"/>
      <w:r>
        <w:t>mrow</w:t>
      </w:r>
      <w:proofErr w:type="spellEnd"/>
      <w:r>
        <w:t xml:space="preserve"> </w:t>
      </w:r>
      <w:proofErr w:type="spellStart"/>
      <w:r>
        <w:t>mrow</w:t>
      </w:r>
      <w:proofErr w:type="spellEnd"/>
      <w:r>
        <w:t xml:space="preserve"> </w:t>
      </w:r>
      <w:proofErr w:type="spellStart"/>
      <w:r>
        <w:t>mrow</w:t>
      </w:r>
      <w:proofErr w:type="spellEnd"/>
      <w:r>
        <w:t xml:space="preserve"> </w:t>
      </w:r>
      <w:proofErr w:type="spellStart"/>
      <w:r>
        <w:t>mrow</w:t>
      </w:r>
      <w:proofErr w:type="spellEnd"/>
      <w:r>
        <w:t xml:space="preserve"> </w:t>
      </w:r>
      <w:proofErr w:type="spellStart"/>
      <w:r>
        <w:t>mrow</w:t>
      </w:r>
      <w:proofErr w:type="spellEnd"/>
      <w:r>
        <w:t xml:space="preserve"> </w:t>
      </w:r>
      <w:proofErr w:type="spellStart"/>
      <w:r>
        <w:t>mrow</w:t>
      </w:r>
      <w:proofErr w:type="spellEnd"/>
      <w:r>
        <w:t xml:space="preserve"> </w:t>
      </w:r>
      <w:proofErr w:type="spellStart"/>
      <w:r>
        <w:t>mrow</w:t>
      </w:r>
      <w:proofErr w:type="spellEnd"/>
      <w:r>
        <w:t xml:space="preserve"> </w:t>
      </w:r>
      <w:proofErr w:type="spellStart"/>
      <w:r>
        <w:t>mrow</w:t>
      </w:r>
      <w:proofErr w:type="spellEnd"/>
      <w:r>
        <w:t xml:space="preserve"> </w:t>
      </w:r>
      <w:proofErr w:type="spellStart"/>
      <w:r>
        <w:t>mrow</w:t>
      </w:r>
      <w:proofErr w:type="spellEnd"/>
      <w:r>
        <w:t xml:space="preserve"> </w:t>
      </w:r>
      <w:proofErr w:type="spellStart"/>
      <w:r>
        <w:t>mrow</w:t>
      </w:r>
      <w:proofErr w:type="spellEnd"/>
      <w:r>
        <w:t xml:space="preserve"> </w:t>
      </w:r>
      <w:proofErr w:type="spellStart"/>
      <w:r>
        <w:t>mrow</w:t>
      </w:r>
      <w:proofErr w:type="spellEnd"/>
      <w:r>
        <w:t xml:space="preserve"> </w:t>
      </w:r>
      <w:proofErr w:type="spellStart"/>
      <w:r>
        <w:t>mrow</w:t>
      </w:r>
      <w:proofErr w:type="spellEnd"/>
      <w:r>
        <w:t xml:space="preserve"> </w:t>
      </w:r>
      <w:proofErr w:type="spellStart"/>
      <w:r>
        <w:t>mrow</w:t>
      </w:r>
      <w:proofErr w:type="spellEnd"/>
      <w:r>
        <w:t xml:space="preserve"> </w:t>
      </w:r>
      <w:proofErr w:type="spellStart"/>
      <w:r>
        <w:t>mrow</w:t>
      </w:r>
      <w:proofErr w:type="spellEnd"/>
    </w:p>
    <w:p w14:paraId="5EC4DD3F" w14:textId="53F70664" w:rsidR="000E16FA" w:rsidRDefault="000E16FA" w:rsidP="0085432C">
      <w:r>
        <w:t xml:space="preserve">[in tune] </w:t>
      </w:r>
      <w:proofErr w:type="spellStart"/>
      <w:r>
        <w:t>uwu</w:t>
      </w:r>
      <w:proofErr w:type="spellEnd"/>
      <w:r>
        <w:t xml:space="preserve"> </w:t>
      </w:r>
      <w:proofErr w:type="spellStart"/>
      <w:r>
        <w:t>uwu</w:t>
      </w:r>
      <w:proofErr w:type="spellEnd"/>
      <w:r>
        <w:t xml:space="preserve"> </w:t>
      </w:r>
      <w:proofErr w:type="spellStart"/>
      <w:r>
        <w:t>uwu</w:t>
      </w:r>
      <w:proofErr w:type="spellEnd"/>
      <w:r>
        <w:t xml:space="preserve"> </w:t>
      </w:r>
      <w:proofErr w:type="spellStart"/>
      <w:r>
        <w:t>uwu</w:t>
      </w:r>
      <w:proofErr w:type="spellEnd"/>
      <w:r>
        <w:t xml:space="preserve"> </w:t>
      </w:r>
      <w:proofErr w:type="spellStart"/>
      <w:r>
        <w:t>uwu</w:t>
      </w:r>
      <w:proofErr w:type="spellEnd"/>
      <w:r>
        <w:t xml:space="preserve"> </w:t>
      </w:r>
      <w:proofErr w:type="spellStart"/>
      <w:r>
        <w:t>uwu</w:t>
      </w:r>
      <w:proofErr w:type="spellEnd"/>
      <w:r>
        <w:t xml:space="preserve"> </w:t>
      </w:r>
      <w:proofErr w:type="spellStart"/>
      <w:r>
        <w:t>uwu</w:t>
      </w:r>
      <w:proofErr w:type="spellEnd"/>
      <w:r>
        <w:t xml:space="preserve"> </w:t>
      </w:r>
      <w:proofErr w:type="spellStart"/>
      <w:r>
        <w:t>uwu</w:t>
      </w:r>
      <w:proofErr w:type="spellEnd"/>
    </w:p>
    <w:p w14:paraId="54962630" w14:textId="77777777" w:rsidR="0085432C" w:rsidRDefault="0085432C" w:rsidP="0085432C"/>
    <w:p w14:paraId="1F43E81D" w14:textId="77777777" w:rsidR="0085432C" w:rsidRDefault="0085432C" w:rsidP="0085432C">
      <w:r>
        <w:t xml:space="preserve">Fill your </w:t>
      </w:r>
      <w:proofErr w:type="gramStart"/>
      <w:r>
        <w:t>kitty</w:t>
      </w:r>
      <w:proofErr w:type="gramEnd"/>
    </w:p>
    <w:p w14:paraId="0B2C70DD" w14:textId="77777777" w:rsidR="0085432C" w:rsidRDefault="0085432C" w:rsidP="0085432C">
      <w:r>
        <w:t xml:space="preserve">Fill our </w:t>
      </w:r>
      <w:proofErr w:type="gramStart"/>
      <w:r>
        <w:t>pussies</w:t>
      </w:r>
      <w:proofErr w:type="gramEnd"/>
    </w:p>
    <w:p w14:paraId="42F276F9" w14:textId="77777777" w:rsidR="0085432C" w:rsidRDefault="0085432C" w:rsidP="0085432C">
      <w:r>
        <w:t xml:space="preserve">Owners make us get all </w:t>
      </w:r>
      <w:proofErr w:type="spellStart"/>
      <w:proofErr w:type="gramStart"/>
      <w:r>
        <w:t>gooshy</w:t>
      </w:r>
      <w:proofErr w:type="spellEnd"/>
      <w:proofErr w:type="gramEnd"/>
    </w:p>
    <w:p w14:paraId="6ACAFA22" w14:textId="77777777" w:rsidR="0085432C" w:rsidRDefault="0085432C" w:rsidP="0085432C"/>
    <w:p w14:paraId="07EAD5BA" w14:textId="77777777" w:rsidR="0085432C" w:rsidRDefault="0085432C" w:rsidP="0085432C">
      <w:r>
        <w:t xml:space="preserve">You can rub </w:t>
      </w:r>
      <w:proofErr w:type="gramStart"/>
      <w:r>
        <w:t>me</w:t>
      </w:r>
      <w:proofErr w:type="gramEnd"/>
    </w:p>
    <w:p w14:paraId="5715FF49" w14:textId="77777777" w:rsidR="0085432C" w:rsidRDefault="0085432C" w:rsidP="0085432C">
      <w:r>
        <w:t xml:space="preserve">You can feel </w:t>
      </w:r>
      <w:proofErr w:type="gramStart"/>
      <w:r>
        <w:t>me</w:t>
      </w:r>
      <w:proofErr w:type="gramEnd"/>
      <w:r>
        <w:t xml:space="preserve"> </w:t>
      </w:r>
    </w:p>
    <w:p w14:paraId="01EF6EA3" w14:textId="77777777" w:rsidR="0085432C" w:rsidRDefault="0085432C" w:rsidP="0085432C">
      <w:r>
        <w:t xml:space="preserve">You can touch my </w:t>
      </w:r>
      <w:proofErr w:type="gramStart"/>
      <w:r>
        <w:t>nekomimi</w:t>
      </w:r>
      <w:proofErr w:type="gramEnd"/>
    </w:p>
    <w:p w14:paraId="597411E5" w14:textId="33A9F2F8" w:rsidR="0085432C" w:rsidRDefault="0085432C" w:rsidP="0085432C">
      <w:r>
        <w:t>[</w:t>
      </w:r>
      <w:proofErr w:type="spellStart"/>
      <w:r>
        <w:t>mrow</w:t>
      </w:r>
      <w:proofErr w:type="spellEnd"/>
      <w:r>
        <w:t>!]</w:t>
      </w:r>
      <w:r w:rsidR="004C498C">
        <w:t xml:space="preserve"> [purrs]</w:t>
      </w:r>
    </w:p>
    <w:p w14:paraId="08610BA6" w14:textId="0E0889CB" w:rsidR="004C498C" w:rsidRDefault="004C498C" w:rsidP="0085432C"/>
    <w:p w14:paraId="6923D106" w14:textId="77777777" w:rsidR="004C498C" w:rsidRDefault="004C498C" w:rsidP="004C498C">
      <w:r>
        <w:t xml:space="preserve">Rub my ears </w:t>
      </w:r>
      <w:proofErr w:type="gramStart"/>
      <w:r>
        <w:t>then</w:t>
      </w:r>
      <w:proofErr w:type="gramEnd"/>
    </w:p>
    <w:p w14:paraId="1E16C140" w14:textId="77777777" w:rsidR="004C498C" w:rsidRDefault="004C498C" w:rsidP="004C498C">
      <w:r>
        <w:t xml:space="preserve">Yank my </w:t>
      </w:r>
      <w:proofErr w:type="gramStart"/>
      <w:r>
        <w:t>collar</w:t>
      </w:r>
      <w:proofErr w:type="gramEnd"/>
    </w:p>
    <w:p w14:paraId="34520066" w14:textId="77777777" w:rsidR="004C498C" w:rsidRDefault="004C498C" w:rsidP="0085432C">
      <w:r>
        <w:t xml:space="preserve">You can fuck </w:t>
      </w:r>
      <w:proofErr w:type="gramStart"/>
      <w:r>
        <w:t>me</w:t>
      </w:r>
      <w:proofErr w:type="gramEnd"/>
      <w:r>
        <w:t xml:space="preserve"> </w:t>
      </w:r>
    </w:p>
    <w:p w14:paraId="789AE3D8" w14:textId="71285BAD" w:rsidR="004C498C" w:rsidRDefault="004C498C" w:rsidP="0085432C">
      <w:r>
        <w:t>for a dollar</w:t>
      </w:r>
    </w:p>
    <w:p w14:paraId="54DF5E40" w14:textId="77777777" w:rsidR="0085432C" w:rsidRDefault="0085432C" w:rsidP="0085432C"/>
    <w:p w14:paraId="182FA8DA" w14:textId="595F5515" w:rsidR="0085432C" w:rsidRDefault="0085432C" w:rsidP="0085432C">
      <w:r>
        <w:t xml:space="preserve">We need </w:t>
      </w:r>
      <w:proofErr w:type="gramStart"/>
      <w:r w:rsidR="000E16FA">
        <w:t>dicking</w:t>
      </w:r>
      <w:proofErr w:type="gramEnd"/>
    </w:p>
    <w:p w14:paraId="776D6060" w14:textId="77777777" w:rsidR="0085432C" w:rsidRDefault="0085432C" w:rsidP="0085432C">
      <w:r>
        <w:t xml:space="preserve">We need cock </w:t>
      </w:r>
      <w:proofErr w:type="gramStart"/>
      <w:r>
        <w:t>treats</w:t>
      </w:r>
      <w:proofErr w:type="gramEnd"/>
    </w:p>
    <w:p w14:paraId="3A173105" w14:textId="0DFDD923" w:rsidR="0085432C" w:rsidRDefault="0085432C" w:rsidP="0085432C">
      <w:r>
        <w:t xml:space="preserve">Can’t you tell </w:t>
      </w:r>
      <w:proofErr w:type="gramStart"/>
      <w:r w:rsidR="004C498C">
        <w:t>when</w:t>
      </w:r>
      <w:proofErr w:type="gramEnd"/>
    </w:p>
    <w:p w14:paraId="26C06742" w14:textId="338A1513" w:rsidR="0085432C" w:rsidRDefault="00070CE1" w:rsidP="0085432C">
      <w:r>
        <w:t>Your girl’s</w:t>
      </w:r>
      <w:r w:rsidR="0085432C">
        <w:t xml:space="preserve"> in heat?</w:t>
      </w:r>
    </w:p>
    <w:p w14:paraId="53573AB7" w14:textId="77777777" w:rsidR="004C5E1B" w:rsidRDefault="004C5E1B" w:rsidP="0085432C"/>
    <w:p w14:paraId="6F9443FA" w14:textId="77777777" w:rsidR="004C5E1B" w:rsidRDefault="004C5E1B" w:rsidP="004C5E1B">
      <w:r>
        <w:t>Any cock would</w:t>
      </w:r>
    </w:p>
    <w:p w14:paraId="2600C508" w14:textId="77777777" w:rsidR="004C5E1B" w:rsidRDefault="004C5E1B" w:rsidP="004C5E1B">
      <w:r>
        <w:t xml:space="preserve">Be </w:t>
      </w:r>
      <w:proofErr w:type="gramStart"/>
      <w:r>
        <w:t>fantastic</w:t>
      </w:r>
      <w:proofErr w:type="gramEnd"/>
    </w:p>
    <w:p w14:paraId="06939D73" w14:textId="77777777" w:rsidR="004C5E1B" w:rsidRDefault="004C5E1B" w:rsidP="004C5E1B">
      <w:r>
        <w:t xml:space="preserve">We accept </w:t>
      </w:r>
      <w:proofErr w:type="gramStart"/>
      <w:r>
        <w:t>both</w:t>
      </w:r>
      <w:proofErr w:type="gramEnd"/>
    </w:p>
    <w:p w14:paraId="680BFA93" w14:textId="6937B868" w:rsidR="004C5E1B" w:rsidRDefault="004C5E1B" w:rsidP="004C5E1B">
      <w:r>
        <w:t>Meat and plastic</w:t>
      </w:r>
    </w:p>
    <w:p w14:paraId="19AA5F73" w14:textId="77777777" w:rsidR="004C498C" w:rsidRDefault="004C498C" w:rsidP="004C5E1B"/>
    <w:p w14:paraId="2E98C347" w14:textId="6AC9E2E3" w:rsidR="004C5E1B" w:rsidRDefault="004C5E1B" w:rsidP="004C5E1B">
      <w:r>
        <w:t xml:space="preserve">[PN sync “meat” with a male identified voice saying </w:t>
      </w:r>
      <w:proofErr w:type="spellStart"/>
      <w:r>
        <w:t>Mmmmm</w:t>
      </w:r>
      <w:proofErr w:type="spellEnd"/>
      <w:r>
        <w:t xml:space="preserve"> and Plastic with a female identified moan, to make it a little clearer what’s up]</w:t>
      </w:r>
    </w:p>
    <w:p w14:paraId="5E121706" w14:textId="77777777" w:rsidR="004C5E1B" w:rsidRDefault="004C5E1B" w:rsidP="004C5E1B"/>
    <w:p w14:paraId="35884785" w14:textId="77777777" w:rsidR="004C5E1B" w:rsidRDefault="004C5E1B" w:rsidP="004C5E1B">
      <w:r>
        <w:t xml:space="preserve">Fuck your </w:t>
      </w:r>
      <w:proofErr w:type="gramStart"/>
      <w:r>
        <w:t>catgirl</w:t>
      </w:r>
      <w:proofErr w:type="gramEnd"/>
      <w:r>
        <w:t xml:space="preserve"> </w:t>
      </w:r>
    </w:p>
    <w:p w14:paraId="482C9328" w14:textId="77777777" w:rsidR="004C5E1B" w:rsidRDefault="004C5E1B" w:rsidP="004C5E1B">
      <w:r>
        <w:t xml:space="preserve">Rail your mew </w:t>
      </w:r>
      <w:proofErr w:type="spellStart"/>
      <w:proofErr w:type="gramStart"/>
      <w:r>
        <w:t>mew</w:t>
      </w:r>
      <w:proofErr w:type="spellEnd"/>
      <w:proofErr w:type="gramEnd"/>
      <w:r>
        <w:t xml:space="preserve"> </w:t>
      </w:r>
    </w:p>
    <w:p w14:paraId="71163733" w14:textId="77777777" w:rsidR="004C5E1B" w:rsidRDefault="004C5E1B" w:rsidP="004C5E1B">
      <w:r>
        <w:t xml:space="preserve">Plow us till we’re screaming </w:t>
      </w:r>
      <w:proofErr w:type="spellStart"/>
      <w:proofErr w:type="gramStart"/>
      <w:r>
        <w:t>uwu</w:t>
      </w:r>
      <w:proofErr w:type="spellEnd"/>
      <w:proofErr w:type="gramEnd"/>
    </w:p>
    <w:p w14:paraId="7C509F47" w14:textId="119A7763" w:rsidR="004C5E1B" w:rsidRDefault="004C5E1B" w:rsidP="004C5E1B">
      <w:r>
        <w:t xml:space="preserve">[SCREAMING] </w:t>
      </w:r>
      <w:proofErr w:type="spellStart"/>
      <w:r>
        <w:t>Uwuuuuu</w:t>
      </w:r>
      <w:proofErr w:type="spellEnd"/>
      <w:r w:rsidR="004C498C">
        <w:t xml:space="preserve"> [many </w:t>
      </w:r>
      <w:proofErr w:type="spellStart"/>
      <w:r w:rsidR="004C498C">
        <w:t>uwus</w:t>
      </w:r>
      <w:proofErr w:type="spellEnd"/>
      <w:r w:rsidR="004C498C">
        <w:t>]</w:t>
      </w:r>
    </w:p>
    <w:p w14:paraId="3BFB5B75" w14:textId="77777777" w:rsidR="004C5E1B" w:rsidRDefault="004C5E1B" w:rsidP="004C5E1B"/>
    <w:p w14:paraId="34F06A4D" w14:textId="272E8AEF" w:rsidR="004C5E1B" w:rsidRDefault="004C5E1B" w:rsidP="004C5E1B">
      <w:r>
        <w:t xml:space="preserve">We’ll be </w:t>
      </w:r>
      <w:proofErr w:type="spellStart"/>
      <w:proofErr w:type="gramStart"/>
      <w:r w:rsidR="004C498C">
        <w:t>uwu</w:t>
      </w:r>
      <w:proofErr w:type="spellEnd"/>
      <w:proofErr w:type="gramEnd"/>
    </w:p>
    <w:p w14:paraId="062ADACD" w14:textId="70880721" w:rsidR="004C5E1B" w:rsidRDefault="004C498C" w:rsidP="004C5E1B">
      <w:r>
        <w:t>and</w:t>
      </w:r>
      <w:r w:rsidR="004C5E1B">
        <w:t xml:space="preserve"> kawaii </w:t>
      </w:r>
    </w:p>
    <w:p w14:paraId="3518A13F" w14:textId="77777777" w:rsidR="004C5E1B" w:rsidRDefault="004C5E1B" w:rsidP="004C5E1B">
      <w:r>
        <w:t>But we need more than</w:t>
      </w:r>
    </w:p>
    <w:p w14:paraId="0CEEBF43" w14:textId="77777777" w:rsidR="004C5E1B" w:rsidRDefault="004C5E1B" w:rsidP="004C5E1B">
      <w:r>
        <w:t>Notice, senpai</w:t>
      </w:r>
    </w:p>
    <w:p w14:paraId="3E2C2ADB" w14:textId="77777777" w:rsidR="004C5E1B" w:rsidRDefault="004C5E1B" w:rsidP="004C5E1B"/>
    <w:p w14:paraId="3F74F245" w14:textId="77777777" w:rsidR="004C5E1B" w:rsidRDefault="004C5E1B" w:rsidP="004C5E1B">
      <w:r>
        <w:t xml:space="preserve">Paste our </w:t>
      </w:r>
      <w:proofErr w:type="gramStart"/>
      <w:r>
        <w:t>faces</w:t>
      </w:r>
      <w:proofErr w:type="gramEnd"/>
    </w:p>
    <w:p w14:paraId="047F0B53" w14:textId="77777777" w:rsidR="004C5E1B" w:rsidRDefault="004C5E1B" w:rsidP="004C5E1B">
      <w:r>
        <w:t xml:space="preserve">Drench our </w:t>
      </w:r>
      <w:proofErr w:type="gramStart"/>
      <w:r>
        <w:t>titties</w:t>
      </w:r>
      <w:proofErr w:type="gramEnd"/>
    </w:p>
    <w:p w14:paraId="18E222DB" w14:textId="5226E904" w:rsidR="004C5E1B" w:rsidRDefault="004C5E1B" w:rsidP="004C5E1B">
      <w:r>
        <w:t>Save</w:t>
      </w:r>
      <w:r w:rsidR="000E16FA">
        <w:t xml:space="preserve"> those</w:t>
      </w:r>
      <w:r>
        <w:t xml:space="preserve"> </w:t>
      </w:r>
      <w:proofErr w:type="spellStart"/>
      <w:proofErr w:type="gramStart"/>
      <w:r>
        <w:t>cummies</w:t>
      </w:r>
      <w:proofErr w:type="spellEnd"/>
      <w:proofErr w:type="gramEnd"/>
    </w:p>
    <w:p w14:paraId="365FEBC6" w14:textId="77777777" w:rsidR="004C5E1B" w:rsidRDefault="004C5E1B" w:rsidP="004C5E1B">
      <w:r>
        <w:t>For your kitties</w:t>
      </w:r>
    </w:p>
    <w:p w14:paraId="18E4D7F5" w14:textId="77777777" w:rsidR="004C5E1B" w:rsidRDefault="004C5E1B" w:rsidP="004C5E1B"/>
    <w:p w14:paraId="29FF5082" w14:textId="77777777" w:rsidR="004C498C" w:rsidRDefault="004C498C" w:rsidP="004C498C">
      <w:proofErr w:type="spellStart"/>
      <w:r>
        <w:t>Cummy</w:t>
      </w:r>
      <w:proofErr w:type="spellEnd"/>
      <w:r>
        <w:t xml:space="preserve"> yummies</w:t>
      </w:r>
    </w:p>
    <w:p w14:paraId="42C064FE" w14:textId="2924B4F1" w:rsidR="004C498C" w:rsidRDefault="000E16FA" w:rsidP="004C498C">
      <w:r>
        <w:t>Taste so</w:t>
      </w:r>
      <w:r w:rsidR="004C498C">
        <w:t xml:space="preserve"> </w:t>
      </w:r>
      <w:proofErr w:type="gramStart"/>
      <w:r w:rsidR="004C498C">
        <w:t>dreamy</w:t>
      </w:r>
      <w:proofErr w:type="gramEnd"/>
    </w:p>
    <w:p w14:paraId="69EF2EFA" w14:textId="77777777" w:rsidR="004C498C" w:rsidRDefault="004C498C" w:rsidP="004C498C">
      <w:proofErr w:type="spellStart"/>
      <w:r>
        <w:t>Catgirls</w:t>
      </w:r>
      <w:proofErr w:type="spellEnd"/>
      <w:r>
        <w:t xml:space="preserve"> needs </w:t>
      </w:r>
      <w:proofErr w:type="gramStart"/>
      <w:r>
        <w:t>it</w:t>
      </w:r>
      <w:proofErr w:type="gramEnd"/>
    </w:p>
    <w:p w14:paraId="17EA0A55" w14:textId="77777777" w:rsidR="004C498C" w:rsidRDefault="004C498C" w:rsidP="004C498C">
      <w:r>
        <w:t>nice and creamy</w:t>
      </w:r>
    </w:p>
    <w:p w14:paraId="786E8530" w14:textId="77777777" w:rsidR="0085432C" w:rsidRDefault="0085432C" w:rsidP="0085432C"/>
    <w:p w14:paraId="4D8479DD" w14:textId="6C46D250" w:rsidR="0085432C" w:rsidRDefault="0085432C" w:rsidP="0085432C">
      <w:r>
        <w:t xml:space="preserve">In a </w:t>
      </w:r>
      <w:r w:rsidR="004C5E1B">
        <w:t>saucer</w:t>
      </w:r>
    </w:p>
    <w:p w14:paraId="6E43E135" w14:textId="4BB0F980" w:rsidR="0085432C" w:rsidRDefault="004C498C" w:rsidP="0085432C">
      <w:r>
        <w:t xml:space="preserve">Or </w:t>
      </w:r>
      <w:r w:rsidR="0085432C">
        <w:t>some dishes</w:t>
      </w:r>
    </w:p>
    <w:p w14:paraId="3D23AADC" w14:textId="77777777" w:rsidR="0085432C" w:rsidRDefault="0085432C" w:rsidP="0085432C">
      <w:r>
        <w:t>Leave some for your</w:t>
      </w:r>
    </w:p>
    <w:p w14:paraId="1C5E9676" w14:textId="77777777" w:rsidR="0085432C" w:rsidRDefault="0085432C" w:rsidP="0085432C">
      <w:proofErr w:type="spellStart"/>
      <w:r>
        <w:t>Nekobitches</w:t>
      </w:r>
      <w:proofErr w:type="spellEnd"/>
    </w:p>
    <w:p w14:paraId="7E916C0A" w14:textId="73FF30A2" w:rsidR="0085432C" w:rsidRDefault="0085432C" w:rsidP="0085432C"/>
    <w:p w14:paraId="1FF9B482" w14:textId="6C7BC106" w:rsidR="004C5E1B" w:rsidRDefault="004C498C" w:rsidP="0085432C">
      <w:r>
        <w:t xml:space="preserve">Fill my </w:t>
      </w:r>
      <w:proofErr w:type="gramStart"/>
      <w:r>
        <w:t>saucer</w:t>
      </w:r>
      <w:proofErr w:type="gramEnd"/>
    </w:p>
    <w:p w14:paraId="62A8E6E8" w14:textId="003E42E4" w:rsidR="004C498C" w:rsidRDefault="004C498C" w:rsidP="0085432C">
      <w:r>
        <w:t xml:space="preserve">Fill my mouth </w:t>
      </w:r>
      <w:proofErr w:type="gramStart"/>
      <w:r>
        <w:t>hole</w:t>
      </w:r>
      <w:proofErr w:type="gramEnd"/>
    </w:p>
    <w:p w14:paraId="6F98E749" w14:textId="4F9FFC75" w:rsidR="000E16FA" w:rsidRDefault="000E16FA" w:rsidP="0085432C">
      <w:r>
        <w:t xml:space="preserve">Yank my </w:t>
      </w:r>
      <w:proofErr w:type="gramStart"/>
      <w:r>
        <w:t>collar</w:t>
      </w:r>
      <w:proofErr w:type="gramEnd"/>
    </w:p>
    <w:p w14:paraId="11C6F148" w14:textId="182320F7" w:rsidR="000E16FA" w:rsidRDefault="000E16FA" w:rsidP="0085432C">
      <w:r>
        <w:t xml:space="preserve">Show me </w:t>
      </w:r>
      <w:proofErr w:type="spellStart"/>
      <w:r>
        <w:t>cunnnntrollll</w:t>
      </w:r>
      <w:proofErr w:type="spellEnd"/>
    </w:p>
    <w:p w14:paraId="04F0CC7F" w14:textId="76BC5E0B" w:rsidR="004C498C" w:rsidRDefault="004C498C" w:rsidP="0085432C"/>
    <w:p w14:paraId="3370D052" w14:textId="49126845" w:rsidR="000E16FA" w:rsidRDefault="000E16FA" w:rsidP="0085432C">
      <w:r>
        <w:t xml:space="preserve">Cats don’t </w:t>
      </w:r>
      <w:proofErr w:type="gramStart"/>
      <w:r>
        <w:t>listen</w:t>
      </w:r>
      <w:proofErr w:type="gramEnd"/>
    </w:p>
    <w:p w14:paraId="2C8EA0D2" w14:textId="78215E6E" w:rsidR="000E16FA" w:rsidRDefault="000E16FA" w:rsidP="0085432C">
      <w:r>
        <w:t xml:space="preserve">Or take </w:t>
      </w:r>
      <w:proofErr w:type="gramStart"/>
      <w:r>
        <w:t>training</w:t>
      </w:r>
      <w:proofErr w:type="gramEnd"/>
    </w:p>
    <w:p w14:paraId="7AB1DEEA" w14:textId="4CBFF101" w:rsidR="000E16FA" w:rsidRDefault="000E16FA" w:rsidP="0085432C">
      <w:r>
        <w:t xml:space="preserve">A </w:t>
      </w:r>
      <w:proofErr w:type="spellStart"/>
      <w:r>
        <w:t>catgirl’s</w:t>
      </w:r>
      <w:proofErr w:type="spellEnd"/>
      <w:r>
        <w:t xml:space="preserve"> far more</w:t>
      </w:r>
    </w:p>
    <w:p w14:paraId="4379B86A" w14:textId="3831F945" w:rsidR="000E16FA" w:rsidRDefault="000E16FA" w:rsidP="0085432C">
      <w:r>
        <w:t>entertaining</w:t>
      </w:r>
    </w:p>
    <w:p w14:paraId="1F06C37D" w14:textId="32559213" w:rsidR="000E16FA" w:rsidRDefault="000E16FA" w:rsidP="0085432C"/>
    <w:p w14:paraId="17D1A238" w14:textId="318D73CB" w:rsidR="00031D30" w:rsidRDefault="00031D30" w:rsidP="0085432C">
      <w:r>
        <w:t>[these last two verses are slowed down.  Sing as if you’re coming up off a dick, then going right back to it.  (for each line)]</w:t>
      </w:r>
    </w:p>
    <w:p w14:paraId="386CDDB5" w14:textId="1EC57CFD" w:rsidR="004C498C" w:rsidRDefault="004C498C" w:rsidP="0085432C">
      <w:r>
        <w:t xml:space="preserve">You can slap </w:t>
      </w:r>
      <w:proofErr w:type="gramStart"/>
      <w:r>
        <w:t>us</w:t>
      </w:r>
      <w:proofErr w:type="gramEnd"/>
      <w:r>
        <w:t xml:space="preserve"> </w:t>
      </w:r>
    </w:p>
    <w:p w14:paraId="1958A711" w14:textId="78000440" w:rsidR="004C498C" w:rsidRDefault="004C498C" w:rsidP="0085432C">
      <w:r>
        <w:t xml:space="preserve">You can hurt </w:t>
      </w:r>
      <w:proofErr w:type="gramStart"/>
      <w:r>
        <w:t>us</w:t>
      </w:r>
      <w:proofErr w:type="gramEnd"/>
    </w:p>
    <w:p w14:paraId="33AFFC2B" w14:textId="6772660B" w:rsidR="004C498C" w:rsidRDefault="004C498C" w:rsidP="0085432C">
      <w:r>
        <w:t xml:space="preserve">We keep licking when you squirt </w:t>
      </w:r>
      <w:proofErr w:type="gramStart"/>
      <w:r>
        <w:t>us</w:t>
      </w:r>
      <w:proofErr w:type="gramEnd"/>
    </w:p>
    <w:p w14:paraId="2BEABDC9" w14:textId="77777777" w:rsidR="0085432C" w:rsidRDefault="0085432C" w:rsidP="0085432C"/>
    <w:p w14:paraId="5C47E518" w14:textId="60918231" w:rsidR="004C498C" w:rsidRDefault="004C498C" w:rsidP="0085432C">
      <w:r>
        <w:t xml:space="preserve">[slow down for the finale] </w:t>
      </w:r>
    </w:p>
    <w:p w14:paraId="493C88B6" w14:textId="77777777" w:rsidR="00031D30" w:rsidRDefault="00031D30" w:rsidP="0085432C"/>
    <w:p w14:paraId="23A2A6ED" w14:textId="6E9D752D" w:rsidR="0085432C" w:rsidRDefault="0085432C" w:rsidP="0085432C">
      <w:r>
        <w:t>We</w:t>
      </w:r>
      <w:r w:rsidR="004C498C">
        <w:t xml:space="preserve"> keep</w:t>
      </w:r>
      <w:r>
        <w:t xml:space="preserve"> </w:t>
      </w:r>
      <w:proofErr w:type="gramStart"/>
      <w:r>
        <w:t>pleasing</w:t>
      </w:r>
      <w:proofErr w:type="gramEnd"/>
    </w:p>
    <w:p w14:paraId="31EAA5F2" w14:textId="77777777" w:rsidR="0085432C" w:rsidRDefault="0085432C" w:rsidP="0085432C">
      <w:r>
        <w:t xml:space="preserve">We’re all </w:t>
      </w:r>
      <w:proofErr w:type="gramStart"/>
      <w:r>
        <w:t>givers</w:t>
      </w:r>
      <w:proofErr w:type="gramEnd"/>
    </w:p>
    <w:p w14:paraId="11ECF235" w14:textId="56DECB6B" w:rsidR="0085432C" w:rsidRDefault="0085432C" w:rsidP="0085432C">
      <w:r>
        <w:t xml:space="preserve">Mew </w:t>
      </w:r>
      <w:proofErr w:type="spellStart"/>
      <w:r>
        <w:t>Mew</w:t>
      </w:r>
      <w:proofErr w:type="spellEnd"/>
      <w:r>
        <w:t xml:space="preserve"> girls always </w:t>
      </w:r>
      <w:proofErr w:type="gramStart"/>
      <w:r>
        <w:t>deliver</w:t>
      </w:r>
      <w:proofErr w:type="gramEnd"/>
    </w:p>
    <w:p w14:paraId="3C2EBB1D" w14:textId="1AA00CF6" w:rsidR="00031D30" w:rsidRDefault="00031D30" w:rsidP="0085432C">
      <w:r>
        <w:t xml:space="preserve">[fadeout into </w:t>
      </w:r>
      <w:proofErr w:type="spellStart"/>
      <w:r>
        <w:t>blowjobiness</w:t>
      </w:r>
      <w:proofErr w:type="spellEnd"/>
      <w:r>
        <w:t>]</w:t>
      </w:r>
    </w:p>
    <w:p w14:paraId="091E0785" w14:textId="42F42FD8" w:rsidR="00031D30" w:rsidRDefault="00031D30" w:rsidP="0085432C">
      <w:r>
        <w:t xml:space="preserve">[everyone </w:t>
      </w:r>
      <w:proofErr w:type="gramStart"/>
      <w:r>
        <w:t>do</w:t>
      </w:r>
      <w:proofErr w:type="gramEnd"/>
      <w:r>
        <w:t xml:space="preserve"> a </w:t>
      </w:r>
      <w:proofErr w:type="spellStart"/>
      <w:r>
        <w:t>murumury</w:t>
      </w:r>
      <w:proofErr w:type="spellEnd"/>
      <w:r>
        <w:t xml:space="preserve"> </w:t>
      </w:r>
      <w:proofErr w:type="spellStart"/>
      <w:r>
        <w:t>mmmmyyyy</w:t>
      </w:r>
      <w:proofErr w:type="spellEnd"/>
      <w:r>
        <w:t xml:space="preserve"> blowjob for about thirty</w:t>
      </w:r>
      <w:r w:rsidR="00D4786D">
        <w:t xml:space="preserve"> seconds</w:t>
      </w:r>
      <w:r>
        <w:t>]</w:t>
      </w:r>
    </w:p>
    <w:p w14:paraId="62F3C4F1" w14:textId="53A2685B" w:rsidR="0085432C" w:rsidRDefault="0085432C" w:rsidP="0085432C"/>
    <w:p w14:paraId="53F64599" w14:textId="5F36DD5F" w:rsidR="0085432C" w:rsidRDefault="000E16FA" w:rsidP="0085432C">
      <w:r>
        <w:t xml:space="preserve">[NOTE there’s a deleted lyric about breeding in defiance of science, and I was proud of </w:t>
      </w:r>
      <w:proofErr w:type="gramStart"/>
      <w:r>
        <w:t>it</w:t>
      </w:r>
      <w:proofErr w:type="gramEnd"/>
      <w:r>
        <w:t xml:space="preserve"> but someone said TOO MUCH so idk, maybe there’s an outtake]</w:t>
      </w:r>
    </w:p>
    <w:p w14:paraId="29D8DE6B" w14:textId="77777777" w:rsidR="0085432C" w:rsidRDefault="0085432C" w:rsidP="0085432C"/>
    <w:p w14:paraId="3F6F7545" w14:textId="286CC240" w:rsidR="00031D30" w:rsidRDefault="00031D30" w:rsidP="00B04068">
      <w:pPr>
        <w:pStyle w:val="Heading4"/>
        <w:numPr>
          <w:ilvl w:val="0"/>
          <w:numId w:val="11"/>
        </w:numPr>
      </w:pPr>
      <w:r>
        <w:t>CONCLUSION</w:t>
      </w:r>
    </w:p>
    <w:p w14:paraId="1EBF540B" w14:textId="220B71BC" w:rsidR="00031D30" w:rsidRDefault="00031D30" w:rsidP="00031D30"/>
    <w:p w14:paraId="22949259" w14:textId="77777777" w:rsidR="00031D30" w:rsidRDefault="00031D30" w:rsidP="00031D30">
      <w:r>
        <w:t xml:space="preserve">Blair [amazed, whispering]: It worked! </w:t>
      </w:r>
    </w:p>
    <w:p w14:paraId="365A6D86" w14:textId="7B26AB11" w:rsidR="00031D30" w:rsidRDefault="00031D30" w:rsidP="00031D30">
      <w:r>
        <w:t>Blair:  We did it!</w:t>
      </w:r>
    </w:p>
    <w:p w14:paraId="157D9A26" w14:textId="38BCB683" w:rsidR="00031D30" w:rsidRDefault="00031D30" w:rsidP="00031D30">
      <w:r>
        <w:t xml:space="preserve">Felicia: [cock dumb, coming up off of cock] Nuh uh – not </w:t>
      </w:r>
      <w:proofErr w:type="gramStart"/>
      <w:r>
        <w:t>yet</w:t>
      </w:r>
      <w:proofErr w:type="gramEnd"/>
    </w:p>
    <w:p w14:paraId="3AB2A245" w14:textId="492C6358" w:rsidR="00031D30" w:rsidRDefault="00031D30" w:rsidP="00031D30">
      <w:r>
        <w:t xml:space="preserve">Felicia: </w:t>
      </w:r>
      <w:proofErr w:type="spellStart"/>
      <w:r>
        <w:t>Gotta</w:t>
      </w:r>
      <w:proofErr w:type="spellEnd"/>
      <w:r>
        <w:t xml:space="preserve"> get… get</w:t>
      </w:r>
      <w:r w:rsidR="00B04068">
        <w:t xml:space="preserve"> it.  Get</w:t>
      </w:r>
      <w:r>
        <w:t xml:space="preserve"> the creamy</w:t>
      </w:r>
    </w:p>
    <w:p w14:paraId="643578C3" w14:textId="19258133" w:rsidR="00031D30" w:rsidRDefault="00031D30" w:rsidP="00031D30">
      <w:r>
        <w:t>Blair: Oh – we’ll get the creamy</w:t>
      </w:r>
    </w:p>
    <w:p w14:paraId="4EDA3980" w14:textId="578FFC2B" w:rsidR="00031D30" w:rsidRDefault="00031D30" w:rsidP="00031D30">
      <w:r>
        <w:t xml:space="preserve">Blair: But… you </w:t>
      </w:r>
      <w:r w:rsidR="00B04068">
        <w:t xml:space="preserve">like… you stopped </w:t>
      </w:r>
      <w:proofErr w:type="gramStart"/>
      <w:r w:rsidR="00B04068">
        <w:t>it,</w:t>
      </w:r>
      <w:proofErr w:type="gramEnd"/>
      <w:r w:rsidR="00B04068">
        <w:t xml:space="preserve"> you stopped the singing</w:t>
      </w:r>
    </w:p>
    <w:p w14:paraId="49C9E552" w14:textId="70EEE63B" w:rsidR="00B04068" w:rsidRDefault="00B04068" w:rsidP="00031D30">
      <w:r>
        <w:t>[pause]</w:t>
      </w:r>
    </w:p>
    <w:p w14:paraId="18035D3F" w14:textId="3BCC190C" w:rsidR="00B04068" w:rsidRDefault="00B04068" w:rsidP="00031D30">
      <w:r>
        <w:t>Blair: That was… the plan, right?</w:t>
      </w:r>
    </w:p>
    <w:p w14:paraId="189D896F" w14:textId="54550F10" w:rsidR="00B04068" w:rsidRDefault="00B04068" w:rsidP="00031D30">
      <w:r>
        <w:t xml:space="preserve">Felicia: [mouth full of cock] </w:t>
      </w:r>
      <w:proofErr w:type="spellStart"/>
      <w:r>
        <w:t>Mmmm</w:t>
      </w:r>
      <w:proofErr w:type="spellEnd"/>
      <w:r>
        <w:t xml:space="preserve"> hmmm!</w:t>
      </w:r>
    </w:p>
    <w:p w14:paraId="5E2FC934" w14:textId="46EBF4E5" w:rsidR="00B04068" w:rsidRDefault="00B04068" w:rsidP="00031D30">
      <w:r>
        <w:t>Blair: Now everyone’s just…. sucking… and licking… and sucking… and slurping</w:t>
      </w:r>
      <w:proofErr w:type="gramStart"/>
      <w:r>
        <w:t>….[</w:t>
      </w:r>
      <w:proofErr w:type="gramEnd"/>
      <w:r>
        <w:t>pauses to lick her lips]</w:t>
      </w:r>
    </w:p>
    <w:p w14:paraId="651ECB6F" w14:textId="5A81FC1C" w:rsidR="00B04068" w:rsidRDefault="00B04068" w:rsidP="00031D30">
      <w:r>
        <w:t xml:space="preserve">Blair: [pouting] but…. looks like I get, well… [said like none] </w:t>
      </w:r>
      <w:proofErr w:type="spellStart"/>
      <w:proofErr w:type="gramStart"/>
      <w:r>
        <w:t>nyaaaaaaan</w:t>
      </w:r>
      <w:proofErr w:type="spellEnd"/>
      <w:proofErr w:type="gramEnd"/>
      <w:r>
        <w:t xml:space="preserve"> </w:t>
      </w:r>
    </w:p>
    <w:p w14:paraId="54B1B711" w14:textId="77777777" w:rsidR="00B04068" w:rsidRDefault="00B04068" w:rsidP="00031D30">
      <w:r>
        <w:t>Felicia: [sympathetically]: now who’s the silly kitty?</w:t>
      </w:r>
    </w:p>
    <w:p w14:paraId="6902CCDD" w14:textId="77777777" w:rsidR="00B04068" w:rsidRDefault="00B04068" w:rsidP="00031D30">
      <w:r>
        <w:t xml:space="preserve">Felicia:  I’ll ALWAYS share with </w:t>
      </w:r>
      <w:proofErr w:type="gramStart"/>
      <w:r>
        <w:t>you</w:t>
      </w:r>
      <w:proofErr w:type="gramEnd"/>
      <w:r>
        <w:t xml:space="preserve"> </w:t>
      </w:r>
    </w:p>
    <w:p w14:paraId="27508FED" w14:textId="77777777" w:rsidR="00B04068" w:rsidRDefault="00B04068" w:rsidP="00031D30">
      <w:r>
        <w:t xml:space="preserve">Blair [delighted] </w:t>
      </w:r>
      <w:proofErr w:type="spellStart"/>
      <w:r>
        <w:t>ohhhh</w:t>
      </w:r>
      <w:proofErr w:type="spellEnd"/>
      <w:r>
        <w:t>!</w:t>
      </w:r>
    </w:p>
    <w:p w14:paraId="6A1FCA80" w14:textId="77777777" w:rsidR="00B04068" w:rsidRDefault="00B04068" w:rsidP="00031D30">
      <w:r>
        <w:t xml:space="preserve">Blair: thank you thank you thank [going into full face dive and/or </w:t>
      </w:r>
      <w:proofErr w:type="spellStart"/>
      <w:r>
        <w:t>throatgag</w:t>
      </w:r>
      <w:proofErr w:type="spellEnd"/>
      <w:r>
        <w:t xml:space="preserve">] </w:t>
      </w:r>
      <w:proofErr w:type="spellStart"/>
      <w:proofErr w:type="gramStart"/>
      <w:r>
        <w:t>mmmfffff</w:t>
      </w:r>
      <w:proofErr w:type="spellEnd"/>
      <w:proofErr w:type="gramEnd"/>
    </w:p>
    <w:p w14:paraId="55D9FE31" w14:textId="5A995A07" w:rsidR="00B04068" w:rsidRDefault="00B04068" w:rsidP="00031D30">
      <w:r>
        <w:t>Blair: [incredibly enthusiastic sucking for 15 seconds]</w:t>
      </w:r>
    </w:p>
    <w:p w14:paraId="77CA9166" w14:textId="0820E04E" w:rsidR="00B04068" w:rsidRDefault="00B04068" w:rsidP="00031D30">
      <w:r>
        <w:t xml:space="preserve">Felicia: Blair!  </w:t>
      </w:r>
    </w:p>
    <w:p w14:paraId="7049C83B" w14:textId="06EC896A" w:rsidR="00B04068" w:rsidRDefault="00B04068" w:rsidP="00031D30">
      <w:r>
        <w:t>Felica: Blair!</w:t>
      </w:r>
    </w:p>
    <w:p w14:paraId="3B60530B" w14:textId="480AB12D" w:rsidR="001C6673" w:rsidRDefault="001C6673" w:rsidP="00031D30">
      <w:r>
        <w:t>[PN squirt sounds]</w:t>
      </w:r>
    </w:p>
    <w:p w14:paraId="5D3BF080" w14:textId="13B32DB8" w:rsidR="001C6673" w:rsidRDefault="001C6673" w:rsidP="00031D30">
      <w:r>
        <w:t>[Blair whimpers but keeps slurping]</w:t>
      </w:r>
    </w:p>
    <w:p w14:paraId="5BEDA47D" w14:textId="463D247A" w:rsidR="001C6673" w:rsidRDefault="001C6673" w:rsidP="00031D30">
      <w:r>
        <w:t>Felicia: Slow down!</w:t>
      </w:r>
    </w:p>
    <w:p w14:paraId="45F66A87" w14:textId="32AD417A" w:rsidR="001C6673" w:rsidRDefault="001C6673" w:rsidP="00031D30">
      <w:r>
        <w:t xml:space="preserve">[Blair slows down a little, frustrated </w:t>
      </w:r>
      <w:proofErr w:type="spellStart"/>
      <w:r>
        <w:t>mmmmfff</w:t>
      </w:r>
      <w:proofErr w:type="spellEnd"/>
      <w:r>
        <w:t>! Through full mouth]</w:t>
      </w:r>
    </w:p>
    <w:p w14:paraId="3BB5A10A" w14:textId="68D6C960" w:rsidR="001C6673" w:rsidRDefault="001C6673" w:rsidP="00031D30">
      <w:r>
        <w:t>Felicia: Remember - tip sharing!</w:t>
      </w:r>
    </w:p>
    <w:p w14:paraId="523898BC" w14:textId="047DCD1D" w:rsidR="001C6673" w:rsidRDefault="001C6673" w:rsidP="00031D30">
      <w:r>
        <w:t xml:space="preserve">Felicia: Everyone else’s all </w:t>
      </w:r>
      <w:proofErr w:type="spellStart"/>
      <w:r>
        <w:t>cummed</w:t>
      </w:r>
      <w:proofErr w:type="spellEnd"/>
      <w:r>
        <w:t xml:space="preserve"> out and – the </w:t>
      </w:r>
      <w:proofErr w:type="spellStart"/>
      <w:r>
        <w:t>puppygirls</w:t>
      </w:r>
      <w:proofErr w:type="spellEnd"/>
      <w:r>
        <w:t xml:space="preserve"> need a </w:t>
      </w:r>
      <w:proofErr w:type="gramStart"/>
      <w:r>
        <w:t>taste</w:t>
      </w:r>
      <w:proofErr w:type="gramEnd"/>
    </w:p>
    <w:p w14:paraId="0D8C7726" w14:textId="69328C34" w:rsidR="001C6673" w:rsidRDefault="001C6673" w:rsidP="00031D30">
      <w:r>
        <w:t xml:space="preserve">[Blair – speeds back </w:t>
      </w:r>
      <w:proofErr w:type="gramStart"/>
      <w:r>
        <w:t>up ,</w:t>
      </w:r>
      <w:proofErr w:type="gramEnd"/>
      <w:r>
        <w:t xml:space="preserve"> says NUHHH UHHH through a full mouth]</w:t>
      </w:r>
    </w:p>
    <w:p w14:paraId="53398958" w14:textId="5C18F972" w:rsidR="001C6673" w:rsidRDefault="001C6673" w:rsidP="00031D30">
      <w:r>
        <w:t xml:space="preserve">Felicia [to listener]: C’mon you </w:t>
      </w:r>
    </w:p>
    <w:p w14:paraId="45267855" w14:textId="5AE1733E" w:rsidR="001C6673" w:rsidRDefault="001C6673" w:rsidP="00031D30">
      <w:r>
        <w:t xml:space="preserve">Felicia: Don’t worry – we’ll get right back to </w:t>
      </w:r>
      <w:proofErr w:type="gramStart"/>
      <w:r>
        <w:t>that</w:t>
      </w:r>
      <w:proofErr w:type="gramEnd"/>
    </w:p>
    <w:p w14:paraId="32A7492C" w14:textId="06F6FB37" w:rsidR="001C6673" w:rsidRDefault="001C6673" w:rsidP="00031D30">
      <w:r>
        <w:t>[PN noises squirting and slapping Blair off whoever she’s pleasing]</w:t>
      </w:r>
    </w:p>
    <w:p w14:paraId="0332DA61" w14:textId="160EF363" w:rsidR="001C6673" w:rsidRDefault="001C6673" w:rsidP="00031D30">
      <w:r>
        <w:t>Blair [yelps, being slapped]</w:t>
      </w:r>
    </w:p>
    <w:p w14:paraId="569BC99F" w14:textId="547E328E" w:rsidR="001C6673" w:rsidRDefault="001C6673" w:rsidP="00031D30">
      <w:r>
        <w:t>Felicia: For right now?</w:t>
      </w:r>
    </w:p>
    <w:p w14:paraId="08664177" w14:textId="3FCC3D01" w:rsidR="001C6673" w:rsidRDefault="001C6673" w:rsidP="00031D30">
      <w:r>
        <w:t xml:space="preserve">Felicia: You get a trip to the </w:t>
      </w:r>
      <w:proofErr w:type="gramStart"/>
      <w:r>
        <w:t>kitchen</w:t>
      </w:r>
      <w:proofErr w:type="gramEnd"/>
    </w:p>
    <w:p w14:paraId="55F298DA" w14:textId="6D6C36EA" w:rsidR="00031D30" w:rsidRPr="00031D30" w:rsidRDefault="001C6673" w:rsidP="00031D30">
      <w:r>
        <w:t>[PN scene]</w:t>
      </w:r>
    </w:p>
    <w:p w14:paraId="31F2BAAC" w14:textId="77777777" w:rsidR="00031D30" w:rsidRDefault="00031D30" w:rsidP="00031D30"/>
    <w:p w14:paraId="7F36A042" w14:textId="77777777" w:rsidR="0085432C" w:rsidRDefault="0085432C" w:rsidP="0085432C"/>
    <w:p w14:paraId="6DAEF364" w14:textId="77777777" w:rsidR="0085432C" w:rsidRDefault="0085432C" w:rsidP="0085432C">
      <w:pPr>
        <w:pStyle w:val="Heading3"/>
      </w:pPr>
      <w:r>
        <w:t>Background Sounds</w:t>
      </w:r>
    </w:p>
    <w:p w14:paraId="6BBC476D" w14:textId="77777777" w:rsidR="0085432C" w:rsidRDefault="0085432C" w:rsidP="0085432C"/>
    <w:p w14:paraId="310D036E" w14:textId="77777777" w:rsidR="0085432C" w:rsidRDefault="0085432C" w:rsidP="0085432C">
      <w:r>
        <w:t>[NOTE: This section is for EVERYONE – all lines should be understood as ALL.  This is for the SAMPLE BANK – backgrounds, away from the main action chatter and scene, sounds to drop in various places to create the immersive orgy atmosphere.</w:t>
      </w:r>
    </w:p>
    <w:p w14:paraId="5B495CEA" w14:textId="77777777" w:rsidR="0085432C" w:rsidRDefault="0085432C" w:rsidP="0085432C">
      <w:r>
        <w:t>If you are annoyed or uncomfortable with some section of this, it’s OK and it’s not mandatory.  (If you hate mooing, let’s say?)]</w:t>
      </w:r>
    </w:p>
    <w:p w14:paraId="287E6190" w14:textId="77777777" w:rsidR="0085432C" w:rsidRDefault="0085432C" w:rsidP="0085432C">
      <w:pPr>
        <w:pStyle w:val="Heading4"/>
      </w:pPr>
      <w:r>
        <w:t>CATGIRLS</w:t>
      </w:r>
    </w:p>
    <w:p w14:paraId="1371A203" w14:textId="77777777" w:rsidR="0085432C" w:rsidRDefault="0085432C" w:rsidP="0085432C"/>
    <w:p w14:paraId="0961189F" w14:textId="77777777" w:rsidR="0085432C" w:rsidRDefault="0085432C" w:rsidP="0085432C">
      <w:r>
        <w:t>[MEOW a bunch of times.   All meows are good meows.   Do these meows: BASIC MEOW, STARTLED MEOW, ANGRY MEOW, QUESTION MEOW, SASSY MEOW, HORNY MEOW, SUPER HORNY MEOW, SERIES OF MEOWS WHILE MATING, CUMMY MEOW]</w:t>
      </w:r>
    </w:p>
    <w:p w14:paraId="6CFA42D5" w14:textId="77777777" w:rsidR="0085432C" w:rsidRDefault="0085432C" w:rsidP="0085432C">
      <w:proofErr w:type="spellStart"/>
      <w:r>
        <w:t>Nyaan</w:t>
      </w:r>
      <w:proofErr w:type="spellEnd"/>
      <w:r>
        <w:t xml:space="preserve">!  </w:t>
      </w:r>
      <w:proofErr w:type="spellStart"/>
      <w:r>
        <w:t>Nyaan</w:t>
      </w:r>
      <w:proofErr w:type="spellEnd"/>
      <w:r>
        <w:t xml:space="preserve">!  </w:t>
      </w:r>
      <w:proofErr w:type="spellStart"/>
      <w:r>
        <w:t>Nyaan</w:t>
      </w:r>
      <w:proofErr w:type="spellEnd"/>
      <w:r>
        <w:t>!</w:t>
      </w:r>
    </w:p>
    <w:p w14:paraId="57E2D2A0" w14:textId="77777777" w:rsidR="0085432C" w:rsidRDefault="0085432C" w:rsidP="0085432C">
      <w:proofErr w:type="spellStart"/>
      <w:r>
        <w:t>Nyanpasu</w:t>
      </w:r>
      <w:proofErr w:type="spellEnd"/>
      <w:r>
        <w:t>! https://myanimelist.net/featured/1548/Nekomimi_in_Anime__Top_10_Anime_Cat_Girls</w:t>
      </w:r>
    </w:p>
    <w:p w14:paraId="33B717AC" w14:textId="77777777" w:rsidR="0085432C" w:rsidRDefault="0085432C" w:rsidP="0085432C">
      <w:r>
        <w:t>Welcome to IHOP!</w:t>
      </w:r>
    </w:p>
    <w:p w14:paraId="1213E945" w14:textId="77777777" w:rsidR="0085432C" w:rsidRDefault="0085432C" w:rsidP="0085432C">
      <w:pPr>
        <w:pStyle w:val="Heading4"/>
      </w:pPr>
      <w:r>
        <w:t>COWGIRLS</w:t>
      </w:r>
    </w:p>
    <w:p w14:paraId="20E8AFFE" w14:textId="77777777" w:rsidR="0085432C" w:rsidRDefault="0085432C" w:rsidP="0085432C"/>
    <w:p w14:paraId="19B47865" w14:textId="77777777" w:rsidR="0085432C" w:rsidRDefault="0085432C" w:rsidP="0085432C">
      <w:r>
        <w:t>[MOO a bunch of times.  All moos are good moos.  Do these moos: BASIC MOO, HAPPY MOO, REALLY BELTING IT OUT MOO, QUESTION MOO, SASSY MOO, HORNY MOO, GETTING MILKED MOO, GETTING PLOWED MOO, CUMMY MOO]</w:t>
      </w:r>
    </w:p>
    <w:p w14:paraId="3B7B7B5B" w14:textId="77777777" w:rsidR="0085432C" w:rsidRDefault="0085432C" w:rsidP="0085432C"/>
    <w:p w14:paraId="0B382289" w14:textId="77777777" w:rsidR="0085432C" w:rsidRDefault="0085432C" w:rsidP="0085432C">
      <w:pPr>
        <w:pStyle w:val="Heading4"/>
      </w:pPr>
      <w:r>
        <w:t>PUPPYGIRLS</w:t>
      </w:r>
    </w:p>
    <w:p w14:paraId="03919865" w14:textId="77777777" w:rsidR="0085432C" w:rsidRDefault="0085432C" w:rsidP="0085432C"/>
    <w:p w14:paraId="03901E22" w14:textId="77777777" w:rsidR="0085432C" w:rsidRDefault="0085432C" w:rsidP="0085432C">
      <w:r>
        <w:t>[BARK a bunch of times.  Barking is how you feel it.  Common “bark acting” sounds include “ruff” and “</w:t>
      </w:r>
      <w:proofErr w:type="spellStart"/>
      <w:r>
        <w:t>arf</w:t>
      </w:r>
      <w:proofErr w:type="spellEnd"/>
      <w:r>
        <w:t xml:space="preserve">”.   Do these BARKS: </w:t>
      </w:r>
      <w:r>
        <w:tab/>
        <w:t xml:space="preserve">STARTLED BARK, HAPPY BARK, SASSY BARK, QUESTION BARK, ANGRY BARK, HORNY BARK, GETTING FUCKED IN THE ALLEY BARK, </w:t>
      </w:r>
      <w:proofErr w:type="gramStart"/>
      <w:r>
        <w:t>FUCKING HARD</w:t>
      </w:r>
      <w:proofErr w:type="gramEnd"/>
      <w:r>
        <w:t xml:space="preserve"> BARK, FUCKING REALLY HARD BARK]</w:t>
      </w:r>
    </w:p>
    <w:p w14:paraId="4AE09DBF" w14:textId="77777777" w:rsidR="0085432C" w:rsidRDefault="0085432C" w:rsidP="0085432C">
      <w:r>
        <w:t>[WHIMPER for 10 seconds.  PUPPY WHIMPERS are always good.]</w:t>
      </w:r>
    </w:p>
    <w:p w14:paraId="26108659" w14:textId="77777777" w:rsidR="0085432C" w:rsidRDefault="0085432C" w:rsidP="0085432C">
      <w:r>
        <w:t xml:space="preserve">[PANT for 15-30 seconds.  Humiliating panting is always really </w:t>
      </w:r>
      <w:proofErr w:type="gramStart"/>
      <w:r>
        <w:t>fucking hot</w:t>
      </w:r>
      <w:proofErr w:type="gramEnd"/>
      <w:r>
        <w:t>.]</w:t>
      </w:r>
    </w:p>
    <w:p w14:paraId="62FED5A1" w14:textId="77777777" w:rsidR="0085432C" w:rsidRDefault="0085432C" w:rsidP="0085432C"/>
    <w:p w14:paraId="65565E66" w14:textId="77777777" w:rsidR="0085432C" w:rsidRDefault="0085432C" w:rsidP="0085432C"/>
    <w:p w14:paraId="403B2C2C" w14:textId="77777777" w:rsidR="00A95652" w:rsidRPr="00B55AD5" w:rsidRDefault="00A95652" w:rsidP="00B55AD5"/>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996382"/>
    <w:multiLevelType w:val="hybridMultilevel"/>
    <w:tmpl w:val="8E84FFE0"/>
    <w:lvl w:ilvl="0" w:tplc="1FF66B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displayBackgroundShape/>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50407768"/>
    <w:docVar w:name="VerbatimVersion" w:val="5.1"/>
  </w:docVars>
  <w:rsids>
    <w:rsidRoot w:val="0085432C"/>
    <w:rsid w:val="000139A3"/>
    <w:rsid w:val="00031D30"/>
    <w:rsid w:val="00070CE1"/>
    <w:rsid w:val="000E16FA"/>
    <w:rsid w:val="00100833"/>
    <w:rsid w:val="00104529"/>
    <w:rsid w:val="00105942"/>
    <w:rsid w:val="00107396"/>
    <w:rsid w:val="00144A4C"/>
    <w:rsid w:val="00176AB0"/>
    <w:rsid w:val="00177B7D"/>
    <w:rsid w:val="0018322D"/>
    <w:rsid w:val="001B5776"/>
    <w:rsid w:val="001C6673"/>
    <w:rsid w:val="001E527A"/>
    <w:rsid w:val="001F78CE"/>
    <w:rsid w:val="00251FC7"/>
    <w:rsid w:val="002855A7"/>
    <w:rsid w:val="002B146A"/>
    <w:rsid w:val="002B5E17"/>
    <w:rsid w:val="00315690"/>
    <w:rsid w:val="00316B75"/>
    <w:rsid w:val="00325646"/>
    <w:rsid w:val="003460F2"/>
    <w:rsid w:val="0038158C"/>
    <w:rsid w:val="00381C39"/>
    <w:rsid w:val="003902BA"/>
    <w:rsid w:val="003A09E2"/>
    <w:rsid w:val="00407037"/>
    <w:rsid w:val="004605D6"/>
    <w:rsid w:val="004C498C"/>
    <w:rsid w:val="004C5E1B"/>
    <w:rsid w:val="004C60E8"/>
    <w:rsid w:val="004E3579"/>
    <w:rsid w:val="004E728B"/>
    <w:rsid w:val="004F39E0"/>
    <w:rsid w:val="00537BD5"/>
    <w:rsid w:val="0057268A"/>
    <w:rsid w:val="005D2912"/>
    <w:rsid w:val="005F316B"/>
    <w:rsid w:val="006065BD"/>
    <w:rsid w:val="006102C2"/>
    <w:rsid w:val="00645FA9"/>
    <w:rsid w:val="00647866"/>
    <w:rsid w:val="00665003"/>
    <w:rsid w:val="006A2AD0"/>
    <w:rsid w:val="006C2375"/>
    <w:rsid w:val="006D4ECC"/>
    <w:rsid w:val="00722258"/>
    <w:rsid w:val="007243E5"/>
    <w:rsid w:val="00766EA0"/>
    <w:rsid w:val="007A2226"/>
    <w:rsid w:val="007F0EC3"/>
    <w:rsid w:val="007F5B66"/>
    <w:rsid w:val="00823A1C"/>
    <w:rsid w:val="008326A5"/>
    <w:rsid w:val="00845B9D"/>
    <w:rsid w:val="0085432C"/>
    <w:rsid w:val="00860984"/>
    <w:rsid w:val="008B3ECB"/>
    <w:rsid w:val="008B4E85"/>
    <w:rsid w:val="008C1B2E"/>
    <w:rsid w:val="00905279"/>
    <w:rsid w:val="0091627E"/>
    <w:rsid w:val="00922EB5"/>
    <w:rsid w:val="0097032B"/>
    <w:rsid w:val="009D2EAD"/>
    <w:rsid w:val="009D54B2"/>
    <w:rsid w:val="009E1922"/>
    <w:rsid w:val="009F7ED2"/>
    <w:rsid w:val="00A93661"/>
    <w:rsid w:val="00A95652"/>
    <w:rsid w:val="00AC0AB8"/>
    <w:rsid w:val="00B04068"/>
    <w:rsid w:val="00B33C6D"/>
    <w:rsid w:val="00B4508F"/>
    <w:rsid w:val="00B47A2F"/>
    <w:rsid w:val="00B55AD5"/>
    <w:rsid w:val="00B8057C"/>
    <w:rsid w:val="00BD6238"/>
    <w:rsid w:val="00BF593B"/>
    <w:rsid w:val="00BF773A"/>
    <w:rsid w:val="00BF7E81"/>
    <w:rsid w:val="00C13773"/>
    <w:rsid w:val="00C17CC8"/>
    <w:rsid w:val="00C5740D"/>
    <w:rsid w:val="00C83417"/>
    <w:rsid w:val="00C9604F"/>
    <w:rsid w:val="00CA19AA"/>
    <w:rsid w:val="00CC5298"/>
    <w:rsid w:val="00CD736E"/>
    <w:rsid w:val="00CD798D"/>
    <w:rsid w:val="00CE161E"/>
    <w:rsid w:val="00CF59A8"/>
    <w:rsid w:val="00D325A9"/>
    <w:rsid w:val="00D36A8A"/>
    <w:rsid w:val="00D4786D"/>
    <w:rsid w:val="00D61409"/>
    <w:rsid w:val="00D6691E"/>
    <w:rsid w:val="00D71170"/>
    <w:rsid w:val="00DA1C92"/>
    <w:rsid w:val="00DA25D4"/>
    <w:rsid w:val="00DA6538"/>
    <w:rsid w:val="00DF18F9"/>
    <w:rsid w:val="00E15E75"/>
    <w:rsid w:val="00E5262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49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85432C"/>
    <w:rPr>
      <w:rFonts w:ascii="Calibri" w:hAnsi="Calibri" w:cs="Calibri"/>
    </w:rPr>
  </w:style>
  <w:style w:type="paragraph" w:styleId="Heading1">
    <w:name w:val="heading 1"/>
    <w:aliases w:val="Pocket"/>
    <w:basedOn w:val="Normal"/>
    <w:next w:val="Normal"/>
    <w:link w:val="Heading1Char"/>
    <w:qFormat/>
    <w:rsid w:val="0085432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85432C"/>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85432C"/>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85432C"/>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8543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432C"/>
  </w:style>
  <w:style w:type="character" w:customStyle="1" w:styleId="Heading1Char">
    <w:name w:val="Heading 1 Char"/>
    <w:aliases w:val="Pocket Char"/>
    <w:basedOn w:val="DefaultParagraphFont"/>
    <w:link w:val="Heading1"/>
    <w:rsid w:val="0085432C"/>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85432C"/>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85432C"/>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85432C"/>
    <w:rPr>
      <w:rFonts w:ascii="Calibri" w:eastAsiaTheme="majorEastAsia" w:hAnsi="Calibri" w:cstheme="majorBidi"/>
      <w:b/>
      <w:iCs/>
      <w:sz w:val="26"/>
    </w:rPr>
  </w:style>
  <w:style w:type="character" w:styleId="Emphasis">
    <w:name w:val="Emphasis"/>
    <w:basedOn w:val="DefaultParagraphFont"/>
    <w:uiPriority w:val="7"/>
    <w:qFormat/>
    <w:rsid w:val="0085432C"/>
    <w:rPr>
      <w:rFonts w:ascii="Calibri" w:hAnsi="Calibri" w:cs="Calibri"/>
      <w:b/>
      <w:i w:val="0"/>
      <w:iCs/>
      <w:sz w:val="22"/>
      <w:u w:val="single"/>
      <w:bdr w:val="none" w:sz="0" w:space="0" w:color="auto"/>
    </w:rPr>
  </w:style>
  <w:style w:type="character" w:customStyle="1" w:styleId="Style13ptBold">
    <w:name w:val="Style 13 pt Bold"/>
    <w:aliases w:val="Cite"/>
    <w:basedOn w:val="DefaultParagraphFont"/>
    <w:uiPriority w:val="5"/>
    <w:qFormat/>
    <w:rsid w:val="0085432C"/>
    <w:rPr>
      <w:b/>
      <w:bCs/>
      <w:sz w:val="26"/>
      <w:u w:val="none"/>
    </w:rPr>
  </w:style>
  <w:style w:type="character" w:customStyle="1" w:styleId="StyleUnderline">
    <w:name w:val="Style Underline"/>
    <w:aliases w:val="Underline"/>
    <w:basedOn w:val="DefaultParagraphFont"/>
    <w:uiPriority w:val="6"/>
    <w:qFormat/>
    <w:rsid w:val="0085432C"/>
    <w:rPr>
      <w:b w:val="0"/>
      <w:sz w:val="22"/>
      <w:u w:val="single"/>
    </w:rPr>
  </w:style>
  <w:style w:type="character" w:styleId="Hyperlink">
    <w:name w:val="Hyperlink"/>
    <w:basedOn w:val="DefaultParagraphFont"/>
    <w:uiPriority w:val="99"/>
    <w:semiHidden/>
    <w:unhideWhenUsed/>
    <w:rsid w:val="0085432C"/>
    <w:rPr>
      <w:color w:val="auto"/>
      <w:u w:val="none"/>
    </w:rPr>
  </w:style>
  <w:style w:type="character" w:styleId="FollowedHyperlink">
    <w:name w:val="FollowedHyperlink"/>
    <w:basedOn w:val="DefaultParagraphFont"/>
    <w:uiPriority w:val="99"/>
    <w:semiHidden/>
    <w:unhideWhenUsed/>
    <w:rsid w:val="0085432C"/>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6/01/customui" onLoad="Ribbon.OnLoad">
  <ribbon startFromScratch="false">
    <officeMenu>
      <button id="VerbatimSettings" insertAfterMso="FileSaveAsMenu" onAction="RibbonMain" label="Verbatim Settings" description="Configure Verbatim user settings."/>
    </officeMenu>
    <tabs>
      <tab id="DebateTab" label="Debate" insertBeforeMso="TabHome" keytip="D">
        <group id="Paperless" label="Paperless" imageMso="RightArrow2">
          <box id="PaperlessBox1" boxStyle="horizontal">
            <button id="SendToSpeech" description="Send To Speech Document" imageMso="RightArrow2" keytip="`" screentip="Send To Speech" supertip="Sends selected text or current pocket/hat/block/card to active Speech document. (` key)" onAction="RibbonMain"/>
            <labelControl id="lblSep1" label="|" enabled="false"/>
            <button id="ChooseSpeechDoc" label="Choose Doc" description="Choose Speech Doc" imageMso="ReviewAcceptChange" screentip="Choose Speech Doc" supertip="Lets you select which document to use as the active Speech doc. (Alt+`)" onAction="RibbonMain"/>
          </box>
          <box id="PaperlessBox2" boxStyle="horizontal">
            <control idMso="WindowSwitchWindowsMenuWord" label="Windows" supertip="Cycle through currently open windows. (Ctrl+Tab)"/>
            <labelControl id="lblSep2" label="|" enabled="false"/>
            <button id="WindowArranger" description="Arranges Windows" imageMso="WindowSideBySide" screentip="Window Arranger" supertip="Arranges open windows side-by-side, with the active Speech doc on the right. Can be configured in the Verbatim settings. (Ctrl+Shift+Tab)" onAction="RibbonMain"/>
          </box>
          <box id="PaperlessBox3" boxStyle="horizontal">
            <dynamicMenu id="VirtualTub" description="Virtual Tub" imageMso="_3DSurfaceWireFrameClassic" supertip="Opens the Virtual Tub Menu. Configure in the Verbatim settings." getContent="VirtualTub.GetVTubContent"/>
            <labelControl id="lblSep3" label="|" enabled="false"/>
            <editBox id="Search" supertip="Searches your computer for files containing a search term. Enter a search term and press enter. Search location can be configured in the Verbatim settings." onChange="Search.SearchChanged"/>
            <dynamicMenu id="SearchResults" description="Search results - click to open a file." supertip="Search results - click to open a file." keytip="SR" getContent="Search.GetSearchResultsContent"/>
          </box>
          <separator id="PaperlessSep1"/>
          <box id="PaperlessBox4" boxStyle="horizontal">
            <button id="NewSpeech" description="New Speech Document" label="Speech" imageMso="FileCheckIn" screentip="New Speech Document" supertip="Creates a new Speech document. (Ctrl+Shift+N)" onAction="RibbonMain"/>
            <dynamicMenu id="NewSpeechMenu" description="New Speech" screentip="New Speech" supertip="Auto detects names for a new Speech Doc. Requires a tabroom.com account be configured in the Verbatim settings." getContent="Paperless.GetSpeeches"/>
          </box>
          <box id="PaperlessBox5" boxStyle="horizontal">
            <button id="NewDocument" description="New Document" label="New" imageMso="FileNew" screentip="New Verbatim Document" supertip="Creates a new Verbatim document." onAction="RibbonMain"/>
            <labelControl id="lblSep4" label="|" enabled="false"/>
            <button id="CombineDocs" description="Combine Documents" imageMso="ReviewCombineRevisions" screentip="Combine Documents" supertip="Combine multiple documents (such as speech documents) into one." onAction="RibbonMain"/>
          </box>
          <box id="PaperlessBox6" boxStyle="horizontal">
            <dynamicMenu id="CoauthoringMenu" description="Coauthoring on PaDS" label="Coauthor" imageMso="FileCreateDocumentWorkspace" supertip="Connects to PaDS for coauthoring." getContent="PaDS.GetCoauthoringContent"/>
          </box>
          <separator id="PaperlessSep2"/>
          <box id="PaperlessBox7" boxStyle="horizontal">
            <toggleButton id="AutoOpenFolder" description="Toggle automatic opening" screentip="Auto Open Folder" supertip="Toggles automatic opening from your Auto Open Folder. Can be configured in the Verbatim settings." imageMso="AddToFavorites" getPressed="GetRibbonToggles" onAction="Paperless.AutoOpenFolder"/>
          </box>
          <box id="PaperlessBox8" boxStyle="horizontal">
            <splitButton id="PaperlessSplit2">
              <button id="NewWarrant" description="New Warrant" imageMso="ReviewNewComment" screentip="New Warrant" supertip="Add a new warrant box." onAction="RibbonMain"/>
              <menu id="PaperlessMenu2" screentip="Warrants" supertip="Add/Remove warrant boxes">
                <button id="NewWarrant1" label="New Warrant" description="New Warrant" imageMso="ReviewNewComment" screentip="New Warrant" supertip="Add a new warrant box." onAction="RibbonMain"/>
                <button id="ShowComments" description="Toggle Showing Warrants" label="Show/Hide Warrants" onAction="RibbonMain"/>
                <button idMso="ReviewDeleteComment" label="Delete Warrant"/>
                <button id="DeleteAllWarrants" label="Delete All Warrants" description="Delete All Warrants" imageMso="ReviewDeleteAllCommentsInDocument" supertip="Deletes all warrants in the document." onAction="RibbonMain"/>
              </menu>
            </splitButton>
          </box>
          <box id="PaperlessBox9" boxStyle="horizontal">
            <toggleButton id="AutoCoauthoringUpdates" description="Toggle automatic updates of coauthored document" screentip="Auto Coauthoring Updates" supertip="Toggle automatic updates of coauthored document." imageMso="Refresh" getPressed="GetRibbonToggles" onAction="PaDS.AutoCoauthoring"/>
          </box>
          <dialogBoxLauncher>
            <button id="VerbatimSettings1" onAction="RibbonMain" supertip="Verbatim Settings"/>
          </dialogBoxLauncher>
        </group>
        <group id="Share" label="Share" imageMso="CreateDiagram">
          <box id="ShareBox1" boxStyle="vertical">
            <button id="CopyToUSB" description="Copy To USB" label="USB" imageMso="SaveAttachments" screentip="Copy To USB" supertip="Copies the current file to the root of the USB drive. (Ctrl+Shift+S)" onAction="RibbonMain"/>
            <button id="SendEmail" description="Email Speech Doc" label="Email" imageMso="GoToMail" screentip="Email Speech Doc" supertip="Saves the current file, then emails it. Tabroom.com and email accounts must be configured in the Verbatim settings. (Ctrl+Shift+E)" onAction="RibbonMain"/>
            <button id="PaDSPublic" description="Post to public PaDS folder" label="PaDS" imageMso="FileSaveAsWebPage" screentip="Upload To PaDS" supertip="Saves the current file, then uploads it to your public PaDS folder. Folder location can be configured in the Verbatim settings. (Ctrl+Shift+W)" onAction="RibbonMain"/>
          </box>
        </group>
        <group id="Tools" label="Tools" imageMso="ControlToolboxOutlook">
          <box id="ToolsBox1" boxStyle="horizontal">
            <button id="StartTimer" label="Timer" description="Starts a Timer" imageMso="CDAudioStartTime" screentip="Start Timer" supertip="Starts an on-screen timer. Must be in the same directory as the template and called Timer.exe (Ctrl+Shift+T)" onAction="RibbonMain"/>
          </box>
          <box id="ToolsBox2" boxStyle="horizontal">
            <toggleButton id="RecordAudio" label="Record" description="Records Audio" imageMso="SpeechMicrophone" screentip="Record Audio" supertip="Starts an audio recording from your computer's microphone. Press again to stop and save the file. Save location can be configured in the Verbatim settings." getPressed="GetRibbonToggles" onAction="Audio.RecordAudio"/>
          </box>
          <box id="ToolsBox3" boxStyle="horizontal">
            <button id="DocumentStats" label="Stats" description="Document Stats" imageMso="Calculator" screentip="Document Stats" supertip="Displays stats about the current document, such as number of cards, highlighted words, and a time estimate. (Ctrl+Shift+I)" onAction="RibbonMain"/>
          </box>
        </group>
        <group id="View" label="View" imageMso="WatchWindow">
          <box id="ViewBox1" boxStyle="horizontal">
            <control idMso="NavigationPaneShowHide" label="Nav"/>
          </box>
          <box id="ViewBox2" boxStyle="horizontal">
            <control idMso="ViewFullScreenReadingView" label="Read"/>
          </box>
          <box id="ViewBox3" boxStyle="horizontal">
            <button id="DefaultView" getLabel="GetRibbonLabels" getImage="GetRibbonImages" screentip="Default View" supertip="Switches to the default view." onAction="RibbonMain"/>
          </box>
          <separator id="ViewSep1"/>
          <box id="ViewBox4" boxStyle="horizontal">
            <button id="NavPaneCycle" description="Cycles headers on the NavPane" imageMso="RecurrenceEdit" screentip="Run NavPaneCycle" supertip="Runs NavPaneCycle to cycle the headers on the NavPane automatically. Must be in the same directory as the template and called NavPaneCycle.exe (Ctrl+`)" onAction="RibbonMain"/>
          </box>
          <box id="ViewBox5" boxStyle="horizontal">
            <toggleButton id="InvisibilityMode" description="Invisibility Mode" imageMso="VisibilityVisible" screentip="Invisibility Mode" supertip="Toggles 'invisibility' mode, which hides all card text except highlighted text. (Ctrl+Shift+V goes visible)" getPressed="GetRibbonToggles" onAction="View.InvisibilityMode"/>
          </box>
          <box id="ViewBox6" boxStyle="horizontal">
            <control idMso="ParagraphMarks"/>
          </box>
        </group>
        <group id="Format" label="Format" imageMso="ChangeStylesMenu">
          <box id="FormatBox1" boxStyle="horizontal">
            <button id="F2Button" getLabel="GetRibbonLabels" onAction="RibbonMain"/>
            <labelControl id="lblSep5" label="|" enabled="false"/>
            <button id="F3Button" getLabel="GetRibbonLabels" onAction="RibbonMain"/>
            <labelControl id="lblSep6" label="|" enabled="false"/>
            <button id="F4Button" getLabel="GetRibbonLabels" onAction="RibbonMain"/>
            <labelControl id="lblSep7" label="|" enabled="false"/>
            <button id="F5Button" getLabel="GetRibbonLabels" onAction="RibbonMain"/>
            <labelControl id="lblSep8" label="|" enabled="false"/>
            <button id="F6Button" getLabel="GetRibbonLabels" onAction="RibbonMain"/>
            <labelControl id="lblSep9" label="|" enabled="false"/>
            <button id="F7Button" getLabel="GetRibbonLabels" onAction="RibbonMain"/>
          </box>
          <box id="FormatBox2" boxStyle="horizontal">
            <button id="F8Button" getLabel="GetRibbonLabels" onAction="RibbonMain"/>
            <labelControl id="lblSep10" label="|" enabled="false"/>
            <button id="F9Button" getLabel="GetRibbonLabels" onAction="RibbonMain"/>
            <labelControl id="lblSep11" label="|" enabled="false"/>
            <button id="F10Button" getLabel="GetRibbonLabels" onAction="RibbonMain"/>
            <labelControl id="lblSep12" label="|" enabled="false"/>
            <button id="F11Button" getLabel="GetRibbonLabels" onAction="RibbonMain"/>
            <labelControl id="lblSep13" label="|" enabled="false"/>
            <button id="F12Button" getLabel="GetRibbonLabels" onAction="RibbonMain"/>
          </box>
          <box id="FormatBox3" boxStyle="horizontal">
            <control idMso="TextHighlightColorPicker"/>
            <labelControl id="lblSep14" label="|" enabled="false"/>
            <button id="ShrinkText" label="Shrink" description="Shrink non-underlined text to 8pt and lower" imageMso="_8" screentip="Shrink text" supertip="Sets all non-underlined text in the paragraph to 8pt and smaller. (Alt+F3 or Ctrl+8)" onAction="RibbonMain"/>
            <labelControl id="lblSep15" label="|" enabled="false"/>
            <button id="ConvertBackfile" label="Convert" description="Convert Backfile To Verbatim" imageMso="AutoFormatWizard" screentip="Convert Wizard" supertip="Converts files from a previous Verbatim version or another template into the most recent format." onAction="RibbonMain"/>
            <labelControl id="lblSep16" label="|" enabled="false"/>
            <button id="AutoUnderline" description="Automatically underline card" imageMso="AutoSummaryResummarize" screentip="Automatically underline card" supertip="Automatically underlines the current card - cursor must be in the tag. (Ctrl+F9)" onAction="RibbonMain"/>
            <labelControl id="lblSep17" label="|" enabled="false"/>
            <toggleButton id="UnderlineMode" description="Toggle underlining mode" imageMso="MinusSign" screentip="Underlining Mode" supertip="Toggles Underlining Mode which underlines any text you select without needing to press an additional key. Press again to turn off." getPressed="GetRibbonToggles" onAction="Formatting.UnderlineMode"/>
            <labelControl id="lblSep18" label="|" enabled="false"/>
            <button id="PasteOCR" label="OCR" description="Automatically OCR a screen grab" imageMso="SizeToFit" screentip="Paste from OCR" supertip="Automatically OCR's a screengrab and pastes the contents. After clicking the button, click once in the upper left of your capture area, then drag down and right and click in the lower right of your capture area to OCR." onAction="RibbonMain"/>
            <labelControl id="lblSep19" label="|" enabled="false"/>
            <menu id="FormatMenu1" label="More" imageMso="AutoFormat">
              <button id="UpdateStyles" description="Update styles from template" label="Update Styles" imageMso="ApplyStylesPane" supertip="Updates all document styles from the template. (Ctrl+F12)" onAction="RibbonMain"/>
              <button id="SelectSimilar" description="Select similar formatting" label="Select Similar Formatting" imageMso="CircularReferences" supertip="Selects all formatting in the document similar to the selection. (Ctrl+F2)" onAction="RibbonMain"/>
              <button id="ShrinkAll" description="Shrink All" label="Shrink All" imageMso="_8" supertip="Shrinks un-underlined text in all cards in the document to 8pt." onAction="RibbonMain"/>
              <button id="ShrinkPilcrows" description="Shrink Pilcrows" label="Shrink Pilcrows" imageMso="ParagraphMarks" supertip="Shrinks pilcrows in the paragraph to 8pt. If run at top of doc, will shrink ALL pilcrows." onAction="RibbonMain"/>
              <button id="RemovePilcrows" description="Remove Pilcrows" label="Remove Pilcrows" imageMso="ParagraphDialog" supertip="Removes all pilcrows from the document." onAction="RibbonMain"/>
              <button id="RemoveBlanks" description="Remove Blank Headers From NavPane" label="Remove Blanks" imageMso="WordOpenParaAbove" supertip="Removes blank headers from the NavPane." onAction="RibbonMain"/>
              <button id="RemoveHyperlinks" description="Remove hyperlinks" label="Remove Hyperlinks" imageMso="HyperlinkRemove" supertip="Removes hyperlinks from the document." onAction="RibbonMain"/>
              <button id="RemoveBookmarks" description="Remove bookmarkss" label="Remove Bookmarks" imageMso="BookmarkInsert" supertip="Removes bookmarks from the document." onAction="RibbonMain"/>
              <button id="RemoveEmphasis" description="Remove emphasis" label="Remove Emphasis" imageMso="ReviewBalloonsMenu" supertip="Converts emphasized text to underlining. (Ctrl+Shift+F10)" onAction="RibbonMain"/>
              <button id="FixFakeTags" description="Fix fake tags" label="Fix Fake Tags" imageMso="FontsReplaceFonts" supertip="Replaces fake tags (for example tags accidentally formatted as Cite) with real tags." onAction="RibbonMain"/>
              <button id="UniHighlight" description="Standardize Highlighting Color" label="Standardize Highlighting" imageMso="PageColorPicker" supertip="Standardizes all highlighting to the currently selected color." onAction="RibbonMain"/>
              <button id="InsertHeader" description="Insert Header" label="Insert Header" imageMso="HeaderFooterInsert" supertip="Inserts a header with your personal information from the Verbatim settings." onAction="RibbonMain"/>
              <button id="DuplicateCite" description="Duplicate Cite" label="Duplicate Cite" imageMso="HorizontalLineInsert" supertip="Duplicates the previous cite in the document. Cites must be typed as a single paragraph and use the Cite style for the last name/date. (Alt+F8)" onAction="RibbonMain"/>
              <button id="AutoFormatCite" description="Auto Format Cite" label="Auto Format Cite" imageMso="EditBusinessCard" supertip="While the cursor is in a cite, will attempt to automatically apply the Cite style to the last name and date. Uses the day/month for cites during the current year. (Ctrl+F8)" onAction="RibbonMain"/>
              <button id="AutoNumberTags" description="Auto Number Tags" label="Auto Number Tags" imageMso="PageNumbersInHeaderInsertGallery" supertip="Automatically prepends numbers to all tags. (Ctrl+Shift+3)" onAction="RibbonMain"/>
              <button id="DeNumberTags" description="De-Number Tags" label="De-Number Tags" imageMso="PageNumbersRemove" supertip="Removes numbering from all tags." onAction="RibbonMain"/>
              <button id="GetFromCiteMaker" description="Get From CiteMaker" label="Get From CiteMaker" imageMso="ContactWebPage" supertip="For use with the CiteMaker browser extension - will attempt to paste the cite from the top-most tab. (Alt+F2)" onAction="RibbonMain"/>
            </menu>
          </box>
          <dialogBoxLauncher>
            <button idMso="StylesPane"/>
          </dialogBoxLauncher>
        </group>
        <group id="Caselist" label="Caselist" imageMso="UpgradeDocument">
          <box id="CaselistBox1" boxStyle="vertical">
            <button id="CaselistWizard" description="Caselist Wizard" label="Caselist" imageMso="UpgradeDocument" screentip="Caselist Wizard" supertip="Opens the Caselist Wizard to walk you through uploading your document to the college or high school wiki as cites, open source, or both." onAction="RibbonMain"/>
            <button id="ConvertToWiki" description="Convert Document to Wiki Syntax" label="Wikify" imageMso="OrganizationChartLayoutRightHanging" screentip="Convert To Wiki Syntax" supertip="Converts your document into wiki-ready syntax." onAction="RibbonMain"/>
            <menu id="CaselistMenu1" label="Citeify" imageMso="MailMergeSetDocumentType">
              <button id="CiteRequestDoc" label="Cite Request Doc" description="Turn Doc into cite request" imageMso="MailMergeSetDocumentType" supertip="Turns your document into a cite-request ready format." onAction="RibbonMain"/>
              <button id="CiteRequest" description="Turn Card into cite request" label="Cite Request Card" imageMso="FileSendAsAttachment" supertip="Turns a single card into cite-request ready format. (Ctrl+Q)" onAction="RibbonMain"/>
            </menu>
          </box>
        </group>
        <group id="Settings" label="Settings" imageMso="AddInManager">
          <box id="SettingsBox1" boxStyle="horizontal">
            <button id="LaunchWebsite" label="paperlessdebate" imageMso="ContactWebPage" screentip="Open paperlessdebate.com" supertip="Opens paperlessdebate.com in a web browser." onAction="RibbonMain"/>
          </box>
          <box id="SettingsBox2" boxStyle="horizontal">
            <button id="VerbatimHelp" label="Verbatim Help" description="Open Verbatim Help" imageMso="Help" screentip="Verbatim Help" supertip="Opens Verbatim Help. (F1)" onAction="RibbonMain"/>
          </box>
          <box id="SettingsBox3" boxStyle="horizontal">
            <button id="CheatSheet" description="Cheat Sheet" imageMso="AdvertisePublishAs" screentip="Shortcut Cheat Sheet" supertip="Opens a cheat sheet with all the Verbatim keyboard shortcuts for easy reference." onAction="RibbonMain"/>
            <labelControl id="lblSep20" label="|" enabled="false"/>
            <button id="VerbatimSettings2" label="Settings" imageMso="AddInManager" onAction="RibbonMain" supertip="Opens the Verbatim Settings (Alt+F1)"/>
          </box>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38255-7782-4EA7-A80A-394A6323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3474</Words>
  <Characters>19805</Characters>
  <Application>Microsoft Office Word</Application>
  <DocSecurity>0</DocSecurity>
  <Lines>165</Lines>
  <Paragraphs>46</Paragraphs>
  <ScaleCrop>false</ScaleCrop>
  <Company/>
  <LinksUpToDate>false</LinksUpToDate>
  <CharactersWithSpaces>23233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2021-02-20T00:43:00Z</dcterms:created>
  <dcterms:modified xsi:type="dcterms:W3CDTF">2021-02-20T00:49:00Z</dcterms:modified>
</cp:coreProperties>
</file>